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b1cb" w14:textId="c01b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2018 жылғы 28 желтоқсандағы "Ұйғыр ауданының 2019-2021 жылдарға арналған бюджеті туралы" № 6-42-253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2019 жылғы 5 желтоқсандағы № 6-57-324 шешімі. Алматы облысы Әділет департаментінде 2019 жылы 13 желтоқсанда № 5332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2019-2021 жылдарға арналған бюджеті туралы" 2018 жылғы 28 желтоқсандағы № 6-42-253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5005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11046600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1657408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16332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21609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9351251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3017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4892154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360810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4095270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11074291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31133 мың теңге, соның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56227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25094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58824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58824 мың теңге".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Амангельды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6-42-253 шешіміне 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Ұйғыр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1 657 408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1 635 405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1 630 275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9 351 251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9 348 234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9 348 234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11 074 291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6 925 687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4 976 894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4 976 894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1 209 276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1 209 276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1 010 911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1 581 142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1 102 399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1 102 399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