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bfc4" w14:textId="b3eb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ауданының 2019-2021 жылдарға арналған бюджеті туралы</w:t>
      </w:r>
    </w:p>
    <w:p>
      <w:pPr>
        <w:spacing w:after="0"/>
        <w:ind w:left="0"/>
        <w:jc w:val="both"/>
      </w:pPr>
      <w:r>
        <w:rPr>
          <w:rFonts w:ascii="Times New Roman"/>
          <w:b w:val="false"/>
          <w:i w:val="false"/>
          <w:color w:val="000000"/>
          <w:sz w:val="28"/>
        </w:rPr>
        <w:t>Алматы облысы Кеген аудандық мәслихатының 2019 жылғы 21 қаңтардағы № 15-52 шешімі. Алматы облысы Әділет департаментінде 2019 жылы 21 қаңтарда № 5018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Кеген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2019 жылға келесі көлемдерде бекітілсін:</w:t>
      </w:r>
    </w:p>
    <w:bookmarkEnd w:id="1"/>
    <w:bookmarkStart w:name="z23" w:id="2"/>
    <w:p>
      <w:pPr>
        <w:spacing w:after="0"/>
        <w:ind w:left="0"/>
        <w:jc w:val="both"/>
      </w:pPr>
      <w:r>
        <w:rPr>
          <w:rFonts w:ascii="Times New Roman"/>
          <w:b w:val="false"/>
          <w:i w:val="false"/>
          <w:color w:val="000000"/>
          <w:sz w:val="28"/>
        </w:rPr>
        <w:t>
      1) кірістер 7 170 137 мың теңге, оның ішінде:</w:t>
      </w:r>
    </w:p>
    <w:bookmarkEnd w:id="2"/>
    <w:p>
      <w:pPr>
        <w:spacing w:after="0"/>
        <w:ind w:left="0"/>
        <w:jc w:val="both"/>
      </w:pPr>
      <w:r>
        <w:rPr>
          <w:rFonts w:ascii="Times New Roman"/>
          <w:b w:val="false"/>
          <w:i w:val="false"/>
          <w:color w:val="000000"/>
          <w:sz w:val="28"/>
        </w:rPr>
        <w:t>
      салықтық түсімдер 535 026 мың теңге;</w:t>
      </w:r>
    </w:p>
    <w:p>
      <w:pPr>
        <w:spacing w:after="0"/>
        <w:ind w:left="0"/>
        <w:jc w:val="both"/>
      </w:pPr>
      <w:r>
        <w:rPr>
          <w:rFonts w:ascii="Times New Roman"/>
          <w:b w:val="false"/>
          <w:i w:val="false"/>
          <w:color w:val="000000"/>
          <w:sz w:val="28"/>
        </w:rPr>
        <w:t>
      салықтық емес түсімдер 2 118 мың теңге;</w:t>
      </w:r>
    </w:p>
    <w:p>
      <w:pPr>
        <w:spacing w:after="0"/>
        <w:ind w:left="0"/>
        <w:jc w:val="both"/>
      </w:pPr>
      <w:r>
        <w:rPr>
          <w:rFonts w:ascii="Times New Roman"/>
          <w:b w:val="false"/>
          <w:i w:val="false"/>
          <w:color w:val="000000"/>
          <w:sz w:val="28"/>
        </w:rPr>
        <w:t>
      негізгі капиталды сатудан түскен түсімдер 1 841 мың теңге;</w:t>
      </w:r>
    </w:p>
    <w:p>
      <w:pPr>
        <w:spacing w:after="0"/>
        <w:ind w:left="0"/>
        <w:jc w:val="both"/>
      </w:pPr>
      <w:r>
        <w:rPr>
          <w:rFonts w:ascii="Times New Roman"/>
          <w:b w:val="false"/>
          <w:i w:val="false"/>
          <w:color w:val="000000"/>
          <w:sz w:val="28"/>
        </w:rPr>
        <w:t>
      трансферттер түсімдері 6 631 152 мың теңге, оның ішінде:</w:t>
      </w:r>
    </w:p>
    <w:p>
      <w:pPr>
        <w:spacing w:after="0"/>
        <w:ind w:left="0"/>
        <w:jc w:val="both"/>
      </w:pPr>
      <w:r>
        <w:rPr>
          <w:rFonts w:ascii="Times New Roman"/>
          <w:b w:val="false"/>
          <w:i w:val="false"/>
          <w:color w:val="000000"/>
          <w:sz w:val="28"/>
        </w:rPr>
        <w:t>
      ағымдағы нысаналы трансферттер 3 449 361 мың теңге;</w:t>
      </w:r>
    </w:p>
    <w:p>
      <w:pPr>
        <w:spacing w:after="0"/>
        <w:ind w:left="0"/>
        <w:jc w:val="both"/>
      </w:pPr>
      <w:r>
        <w:rPr>
          <w:rFonts w:ascii="Times New Roman"/>
          <w:b w:val="false"/>
          <w:i w:val="false"/>
          <w:color w:val="000000"/>
          <w:sz w:val="28"/>
        </w:rPr>
        <w:t>
      заңнаманың қабылдауына байланысты ысырапты өтеуге арналған трансферттер 2 500 000 мың теңге;</w:t>
      </w:r>
    </w:p>
    <w:p>
      <w:pPr>
        <w:spacing w:after="0"/>
        <w:ind w:left="0"/>
        <w:jc w:val="both"/>
      </w:pPr>
      <w:r>
        <w:rPr>
          <w:rFonts w:ascii="Times New Roman"/>
          <w:b w:val="false"/>
          <w:i w:val="false"/>
          <w:color w:val="000000"/>
          <w:sz w:val="28"/>
        </w:rPr>
        <w:t>
      нысаналы даму трансферттер 681 791 мың теңге;</w:t>
      </w:r>
    </w:p>
    <w:p>
      <w:pPr>
        <w:spacing w:after="0"/>
        <w:ind w:left="0"/>
        <w:jc w:val="both"/>
      </w:pPr>
      <w:r>
        <w:rPr>
          <w:rFonts w:ascii="Times New Roman"/>
          <w:b w:val="false"/>
          <w:i w:val="false"/>
          <w:color w:val="000000"/>
          <w:sz w:val="28"/>
        </w:rPr>
        <w:t>
      2) шығындар 7 225 527 мың теңге;</w:t>
      </w:r>
    </w:p>
    <w:p>
      <w:pPr>
        <w:spacing w:after="0"/>
        <w:ind w:left="0"/>
        <w:jc w:val="both"/>
      </w:pPr>
      <w:r>
        <w:rPr>
          <w:rFonts w:ascii="Times New Roman"/>
          <w:b w:val="false"/>
          <w:i w:val="false"/>
          <w:color w:val="000000"/>
          <w:sz w:val="28"/>
        </w:rPr>
        <w:t>
      3) таза бюджеттік кредиттеу 104 366 мың теңге, оның ішінде:</w:t>
      </w:r>
    </w:p>
    <w:p>
      <w:pPr>
        <w:spacing w:after="0"/>
        <w:ind w:left="0"/>
        <w:jc w:val="both"/>
      </w:pPr>
      <w:r>
        <w:rPr>
          <w:rFonts w:ascii="Times New Roman"/>
          <w:b w:val="false"/>
          <w:i w:val="false"/>
          <w:color w:val="000000"/>
          <w:sz w:val="28"/>
        </w:rPr>
        <w:t>
      бюджеттік кредиттер 106 050 мың теңге;</w:t>
      </w:r>
    </w:p>
    <w:p>
      <w:pPr>
        <w:spacing w:after="0"/>
        <w:ind w:left="0"/>
        <w:jc w:val="both"/>
      </w:pPr>
      <w:r>
        <w:rPr>
          <w:rFonts w:ascii="Times New Roman"/>
          <w:b w:val="false"/>
          <w:i w:val="false"/>
          <w:color w:val="000000"/>
          <w:sz w:val="28"/>
        </w:rPr>
        <w:t>
      бюджеттік кредиттерді өтеу 1 684 мың теңге;</w:t>
      </w:r>
    </w:p>
    <w:p>
      <w:pPr>
        <w:spacing w:after="0"/>
        <w:ind w:left="0"/>
        <w:jc w:val="both"/>
      </w:pPr>
      <w:r>
        <w:rPr>
          <w:rFonts w:ascii="Times New Roman"/>
          <w:b w:val="false"/>
          <w:i w:val="false"/>
          <w:color w:val="000000"/>
          <w:sz w:val="28"/>
        </w:rPr>
        <w:t>
      4) бюджет тапшылығы (профициті) (-) 159 756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159 756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Алматы облысы Кеген аудандық мәслихатының 10.12.2019 </w:t>
      </w:r>
      <w:r>
        <w:rPr>
          <w:rFonts w:ascii="Times New Roman"/>
          <w:b w:val="false"/>
          <w:i w:val="false"/>
          <w:color w:val="000000"/>
          <w:sz w:val="28"/>
        </w:rPr>
        <w:t>№ 27-95</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4" w:id="3"/>
    <w:p>
      <w:pPr>
        <w:spacing w:after="0"/>
        <w:ind w:left="0"/>
        <w:jc w:val="both"/>
      </w:pPr>
      <w:r>
        <w:rPr>
          <w:rFonts w:ascii="Times New Roman"/>
          <w:b w:val="false"/>
          <w:i w:val="false"/>
          <w:color w:val="000000"/>
          <w:sz w:val="28"/>
        </w:rPr>
        <w:t>
      2. 2019 жылға арналған аудандық бюджетте аудандық бюджеттен ауылдық округтердің бюджеттеріне берілетін бюджеттік субвенциялар көлемдері 169849 мың теңге сомасында көзделсін, оның ішінде:</w:t>
      </w:r>
    </w:p>
    <w:bookmarkEnd w:id="3"/>
    <w:bookmarkStart w:name="z25" w:id="4"/>
    <w:p>
      <w:pPr>
        <w:spacing w:after="0"/>
        <w:ind w:left="0"/>
        <w:jc w:val="both"/>
      </w:pPr>
      <w:r>
        <w:rPr>
          <w:rFonts w:ascii="Times New Roman"/>
          <w:b w:val="false"/>
          <w:i w:val="false"/>
          <w:color w:val="000000"/>
          <w:sz w:val="28"/>
        </w:rPr>
        <w:t>
      Кеген ауылдық округіне 49838 мың теңге;</w:t>
      </w:r>
    </w:p>
    <w:bookmarkEnd w:id="4"/>
    <w:bookmarkStart w:name="z26" w:id="5"/>
    <w:p>
      <w:pPr>
        <w:spacing w:after="0"/>
        <w:ind w:left="0"/>
        <w:jc w:val="both"/>
      </w:pPr>
      <w:r>
        <w:rPr>
          <w:rFonts w:ascii="Times New Roman"/>
          <w:b w:val="false"/>
          <w:i w:val="false"/>
          <w:color w:val="000000"/>
          <w:sz w:val="28"/>
        </w:rPr>
        <w:t>
      Жалаңаш ауылдық округіне 10550 мың теңге;</w:t>
      </w:r>
    </w:p>
    <w:bookmarkEnd w:id="5"/>
    <w:bookmarkStart w:name="z27" w:id="6"/>
    <w:p>
      <w:pPr>
        <w:spacing w:after="0"/>
        <w:ind w:left="0"/>
        <w:jc w:val="both"/>
      </w:pPr>
      <w:r>
        <w:rPr>
          <w:rFonts w:ascii="Times New Roman"/>
          <w:b w:val="false"/>
          <w:i w:val="false"/>
          <w:color w:val="000000"/>
          <w:sz w:val="28"/>
        </w:rPr>
        <w:t>
      Жылысай ауылдық округіне 16116 мың теңге;</w:t>
      </w:r>
    </w:p>
    <w:bookmarkEnd w:id="6"/>
    <w:bookmarkStart w:name="z28" w:id="7"/>
    <w:p>
      <w:pPr>
        <w:spacing w:after="0"/>
        <w:ind w:left="0"/>
        <w:jc w:val="both"/>
      </w:pPr>
      <w:r>
        <w:rPr>
          <w:rFonts w:ascii="Times New Roman"/>
          <w:b w:val="false"/>
          <w:i w:val="false"/>
          <w:color w:val="000000"/>
          <w:sz w:val="28"/>
        </w:rPr>
        <w:t>
      Қарабұлақ ауылдық округіне 14663 мың теңге;</w:t>
      </w:r>
    </w:p>
    <w:bookmarkEnd w:id="7"/>
    <w:bookmarkStart w:name="z29" w:id="8"/>
    <w:p>
      <w:pPr>
        <w:spacing w:after="0"/>
        <w:ind w:left="0"/>
        <w:jc w:val="both"/>
      </w:pPr>
      <w:r>
        <w:rPr>
          <w:rFonts w:ascii="Times New Roman"/>
          <w:b w:val="false"/>
          <w:i w:val="false"/>
          <w:color w:val="000000"/>
          <w:sz w:val="28"/>
        </w:rPr>
        <w:t>
      Қарқара ауылдық округіне 15312 мың теңге;</w:t>
      </w:r>
    </w:p>
    <w:bookmarkEnd w:id="8"/>
    <w:bookmarkStart w:name="z30" w:id="9"/>
    <w:p>
      <w:pPr>
        <w:spacing w:after="0"/>
        <w:ind w:left="0"/>
        <w:jc w:val="both"/>
      </w:pPr>
      <w:r>
        <w:rPr>
          <w:rFonts w:ascii="Times New Roman"/>
          <w:b w:val="false"/>
          <w:i w:val="false"/>
          <w:color w:val="000000"/>
          <w:sz w:val="28"/>
        </w:rPr>
        <w:t>
      Ұзынбұлақ ауылдық округіне 15123 мың теңге;</w:t>
      </w:r>
    </w:p>
    <w:bookmarkEnd w:id="9"/>
    <w:bookmarkStart w:name="z31" w:id="10"/>
    <w:p>
      <w:pPr>
        <w:spacing w:after="0"/>
        <w:ind w:left="0"/>
        <w:jc w:val="both"/>
      </w:pPr>
      <w:r>
        <w:rPr>
          <w:rFonts w:ascii="Times New Roman"/>
          <w:b w:val="false"/>
          <w:i w:val="false"/>
          <w:color w:val="000000"/>
          <w:sz w:val="28"/>
        </w:rPr>
        <w:t>
      Шырғанақ ауылдық округіне 48247 мың теңге.</w:t>
      </w:r>
    </w:p>
    <w:bookmarkEnd w:id="10"/>
    <w:bookmarkStart w:name="z32" w:id="11"/>
    <w:p>
      <w:pPr>
        <w:spacing w:after="0"/>
        <w:ind w:left="0"/>
        <w:jc w:val="both"/>
      </w:pPr>
      <w:r>
        <w:rPr>
          <w:rFonts w:ascii="Times New Roman"/>
          <w:b w:val="false"/>
          <w:i w:val="false"/>
          <w:color w:val="000000"/>
          <w:sz w:val="28"/>
        </w:rPr>
        <w:t>
      3. 2019 жылға арналған аудандық бюджетте ауылдық округтердің бюджеттеріне берілетін ағымдағы нысаналы трансферттердің көзделгені ескерілсін, оның ішінде:</w:t>
      </w:r>
    </w:p>
    <w:bookmarkEnd w:id="11"/>
    <w:bookmarkStart w:name="z33" w:id="12"/>
    <w:p>
      <w:pPr>
        <w:spacing w:after="0"/>
        <w:ind w:left="0"/>
        <w:jc w:val="both"/>
      </w:pPr>
      <w:r>
        <w:rPr>
          <w:rFonts w:ascii="Times New Roman"/>
          <w:b w:val="false"/>
          <w:i w:val="false"/>
          <w:color w:val="000000"/>
          <w:sz w:val="28"/>
        </w:rPr>
        <w:t>
      мектепке дейінгі тәрбиелеу және оқыту және мектепке дейінгі тәрбиелеу және оқыту ұйымдарында медициналық қызмет көрсетуді ұйымдастыруға;</w:t>
      </w:r>
    </w:p>
    <w:bookmarkEnd w:id="12"/>
    <w:bookmarkStart w:name="z34" w:id="13"/>
    <w:p>
      <w:pPr>
        <w:spacing w:after="0"/>
        <w:ind w:left="0"/>
        <w:jc w:val="both"/>
      </w:pPr>
      <w:r>
        <w:rPr>
          <w:rFonts w:ascii="Times New Roman"/>
          <w:b w:val="false"/>
          <w:i w:val="false"/>
          <w:color w:val="000000"/>
          <w:sz w:val="28"/>
        </w:rPr>
        <w:t>
      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іс-шараларды іске асыруға.</w:t>
      </w:r>
    </w:p>
    <w:bookmarkEnd w:id="13"/>
    <w:bookmarkStart w:name="z35" w:id="14"/>
    <w:p>
      <w:pPr>
        <w:spacing w:after="0"/>
        <w:ind w:left="0"/>
        <w:jc w:val="both"/>
      </w:pPr>
      <w:r>
        <w:rPr>
          <w:rFonts w:ascii="Times New Roman"/>
          <w:b w:val="false"/>
          <w:i w:val="false"/>
          <w:color w:val="000000"/>
          <w:sz w:val="28"/>
        </w:rPr>
        <w:t>
      Көрсетілген трансферттерді ауылдық округтердің бюджеттеріне бөлу Кеген ауданы әкімдігінің қаулысы негізінде айқындалады.</w:t>
      </w:r>
    </w:p>
    <w:bookmarkEnd w:id="14"/>
    <w:bookmarkStart w:name="z36" w:id="15"/>
    <w:p>
      <w:pPr>
        <w:spacing w:after="0"/>
        <w:ind w:left="0"/>
        <w:jc w:val="both"/>
      </w:pPr>
      <w:r>
        <w:rPr>
          <w:rFonts w:ascii="Times New Roman"/>
          <w:b w:val="false"/>
          <w:i w:val="false"/>
          <w:color w:val="000000"/>
          <w:sz w:val="28"/>
        </w:rPr>
        <w:t xml:space="preserve">
      4. 2019 жылға арналған аудандық бюджетті атқару процесінде секвестірлеуге жатпайтын аудандық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 </w:t>
      </w:r>
    </w:p>
    <w:bookmarkEnd w:id="15"/>
    <w:bookmarkStart w:name="z37" w:id="16"/>
    <w:p>
      <w:pPr>
        <w:spacing w:after="0"/>
        <w:ind w:left="0"/>
        <w:jc w:val="both"/>
      </w:pPr>
      <w:r>
        <w:rPr>
          <w:rFonts w:ascii="Times New Roman"/>
          <w:b w:val="false"/>
          <w:i w:val="false"/>
          <w:color w:val="000000"/>
          <w:sz w:val="28"/>
        </w:rPr>
        <w:t xml:space="preserve">
      5. 2019 жылға арналған аудандық бюджетте жергілікті өзін-өзі басқару органдарына берілетін трансферттер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6315 мың теңге сомасында көзделгені ескерілсін.</w:t>
      </w:r>
    </w:p>
    <w:bookmarkEnd w:id="16"/>
    <w:bookmarkStart w:name="z38" w:id="17"/>
    <w:p>
      <w:pPr>
        <w:spacing w:after="0"/>
        <w:ind w:left="0"/>
        <w:jc w:val="both"/>
      </w:pPr>
      <w:r>
        <w:rPr>
          <w:rFonts w:ascii="Times New Roman"/>
          <w:b w:val="false"/>
          <w:i w:val="false"/>
          <w:color w:val="000000"/>
          <w:sz w:val="28"/>
        </w:rPr>
        <w:t>
      Ауылдық округтер әкімдері жергілікті өзін-өзі басқарудың қолма-қол ақшаны бақылау шотына түсетін бюджет қаражатының тиімді пайдаланылуын қамтамасыз етсін.</w:t>
      </w:r>
    </w:p>
    <w:bookmarkEnd w:id="17"/>
    <w:bookmarkStart w:name="z39" w:id="18"/>
    <w:p>
      <w:pPr>
        <w:spacing w:after="0"/>
        <w:ind w:left="0"/>
        <w:jc w:val="both"/>
      </w:pPr>
      <w:r>
        <w:rPr>
          <w:rFonts w:ascii="Times New Roman"/>
          <w:b w:val="false"/>
          <w:i w:val="false"/>
          <w:color w:val="000000"/>
          <w:sz w:val="28"/>
        </w:rPr>
        <w:t xml:space="preserve">
      6. Осы шешімнің орындалуын бақылау Кеген аудандық мәслихаттың "Жергілікті өзін-өзі басқару, әлеуметтік және экономикалық даму, бюджет, сауда, тұрмыстық қызмет көрсету, шағын және орта кәсіпкерлікті дамыту, туризм жөніндегі" тұрақты комиссиясына жүктелсін. </w:t>
      </w:r>
    </w:p>
    <w:bookmarkEnd w:id="18"/>
    <w:bookmarkStart w:name="z40" w:id="19"/>
    <w:p>
      <w:pPr>
        <w:spacing w:after="0"/>
        <w:ind w:left="0"/>
        <w:jc w:val="both"/>
      </w:pPr>
      <w:r>
        <w:rPr>
          <w:rFonts w:ascii="Times New Roman"/>
          <w:b w:val="false"/>
          <w:i w:val="false"/>
          <w:color w:val="000000"/>
          <w:sz w:val="28"/>
        </w:rPr>
        <w:t>
      7. Осы шешім 2019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Советов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314"/>
        <w:gridCol w:w="4979"/>
      </w:tblGrid>
      <w:tr>
        <w:trPr>
          <w:trHeight w:val="30" w:hRule="atLeast"/>
        </w:trPr>
        <w:tc>
          <w:tcPr>
            <w:tcW w:w="83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w:t>
            </w:r>
            <w:r>
              <w:rPr>
                <w:rFonts w:ascii="Times New Roman"/>
                <w:b w:val="false"/>
                <w:i w:val="false"/>
                <w:color w:val="000000"/>
                <w:sz w:val="20"/>
              </w:rPr>
              <w:t xml:space="preserve"> 2019 жылғы 21 қаңтардағы</w:t>
            </w:r>
            <w:r>
              <w:rPr>
                <w:rFonts w:ascii="Times New Roman"/>
                <w:b w:val="false"/>
                <w:i w:val="false"/>
                <w:color w:val="000000"/>
                <w:sz w:val="20"/>
              </w:rPr>
              <w:t xml:space="preserve"> "Кеген ауданының 2019 жылғы</w:t>
            </w:r>
            <w:r>
              <w:rPr>
                <w:rFonts w:ascii="Times New Roman"/>
                <w:b w:val="false"/>
                <w:i w:val="false"/>
                <w:color w:val="000000"/>
                <w:sz w:val="20"/>
              </w:rPr>
              <w:t xml:space="preserve"> 21 қаңтардағы "Кеген ауданының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15-52 шешіміне 1-қосымша</w:t>
            </w:r>
          </w:p>
        </w:tc>
      </w:tr>
    </w:tbl>
    <w:bookmarkStart w:name="z49" w:id="20"/>
    <w:p>
      <w:pPr>
        <w:spacing w:after="0"/>
        <w:ind w:left="0"/>
        <w:jc w:val="left"/>
      </w:pPr>
      <w:r>
        <w:rPr>
          <w:rFonts w:ascii="Times New Roman"/>
          <w:b/>
          <w:i w:val="false"/>
          <w:color w:val="000000"/>
        </w:rPr>
        <w:t xml:space="preserve"> 2019 жылға арналған аудандық бюджет</w:t>
      </w:r>
    </w:p>
    <w:bookmarkEnd w:id="20"/>
    <w:p>
      <w:pPr>
        <w:spacing w:after="0"/>
        <w:ind w:left="0"/>
        <w:jc w:val="both"/>
      </w:pPr>
      <w:r>
        <w:rPr>
          <w:rFonts w:ascii="Times New Roman"/>
          <w:b w:val="false"/>
          <w:i w:val="false"/>
          <w:color w:val="ff0000"/>
          <w:sz w:val="28"/>
        </w:rPr>
        <w:t xml:space="preserve">
      Ескерту. 1 - қосымша жаңа редакцияда – Алматы облысы Кеген аудандық мәслихатының 10.12.2019 </w:t>
      </w:r>
      <w:r>
        <w:rPr>
          <w:rFonts w:ascii="Times New Roman"/>
          <w:b w:val="false"/>
          <w:i w:val="false"/>
          <w:color w:val="ff0000"/>
          <w:sz w:val="28"/>
        </w:rPr>
        <w:t>№ 27-95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7 170 137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500 261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6 631 152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6 631 152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6 631 152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4"/>
        <w:gridCol w:w="26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7 225 527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Аудан(облыстық маңызы бар қала) мәслихатының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ауыл, кент, ауылдық округ бюджеттеріне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3 170 393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2 943 151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2 874 434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әлеуметтiк қамсыздандыру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836 744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393 606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ауылыдық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694"/>
        <w:gridCol w:w="4912"/>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4"/>
        <w:gridCol w:w="684"/>
        <w:gridCol w:w="5704"/>
        <w:gridCol w:w="4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591"/>
        <w:gridCol w:w="1025"/>
        <w:gridCol w:w="4125"/>
        <w:gridCol w:w="4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01"/>
        <w:gridCol w:w="2111"/>
        <w:gridCol w:w="2112"/>
        <w:gridCol w:w="2856"/>
        <w:gridCol w:w="26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w:t>
            </w:r>
            <w:r>
              <w:rPr>
                <w:rFonts w:ascii="Times New Roman"/>
                <w:b w:val="false"/>
                <w:i w:val="false"/>
                <w:color w:val="000000"/>
                <w:sz w:val="20"/>
              </w:rPr>
              <w:t xml:space="preserve"> 2019 жылғы 21 қаңтардағы</w:t>
            </w:r>
            <w:r>
              <w:rPr>
                <w:rFonts w:ascii="Times New Roman"/>
                <w:b w:val="false"/>
                <w:i w:val="false"/>
                <w:color w:val="000000"/>
                <w:sz w:val="20"/>
              </w:rPr>
              <w:t xml:space="preserve"> "Кеген ауданының 2019-2021</w:t>
            </w:r>
            <w:r>
              <w:rPr>
                <w:rFonts w:ascii="Times New Roman"/>
                <w:b w:val="false"/>
                <w:i w:val="false"/>
                <w:color w:val="000000"/>
                <w:sz w:val="20"/>
              </w:rPr>
              <w:t xml:space="preserve"> жылдарға арналған бюджеті</w:t>
            </w:r>
            <w:r>
              <w:rPr>
                <w:rFonts w:ascii="Times New Roman"/>
                <w:b w:val="false"/>
                <w:i w:val="false"/>
                <w:color w:val="000000"/>
                <w:sz w:val="20"/>
              </w:rPr>
              <w:t xml:space="preserve"> туралы" № 15-52 шешіміне</w:t>
            </w:r>
            <w:r>
              <w:rPr>
                <w:rFonts w:ascii="Times New Roman"/>
                <w:b w:val="false"/>
                <w:i w:val="false"/>
                <w:color w:val="000000"/>
                <w:sz w:val="20"/>
              </w:rPr>
              <w:t xml:space="preserve"> 2-қосымша</w:t>
            </w:r>
          </w:p>
        </w:tc>
      </w:tr>
    </w:tbl>
    <w:bookmarkStart w:name="z64" w:id="21"/>
    <w:p>
      <w:pPr>
        <w:spacing w:after="0"/>
        <w:ind w:left="0"/>
        <w:jc w:val="left"/>
      </w:pPr>
      <w:r>
        <w:rPr>
          <w:rFonts w:ascii="Times New Roman"/>
          <w:b/>
          <w:i w:val="false"/>
          <w:color w:val="000000"/>
        </w:rPr>
        <w:t xml:space="preserve"> Кеген ауданының 2020 жылға арналған аудандық бюджет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782"/>
        <w:gridCol w:w="5272"/>
        <w:gridCol w:w="3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6 354 234</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43 518</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37 245</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9 959</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5 232 127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5 232 127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5 232 127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909"/>
        <w:gridCol w:w="1559"/>
        <w:gridCol w:w="1236"/>
        <w:gridCol w:w="4988"/>
        <w:gridCol w:w="26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3"/>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6 354234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377 946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220 841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Аудан(облыстық маңызы бар қала) мәслихатының қызметін қамтамасыз ету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117 421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81 432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79 292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4 614473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2 640588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2 598302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2 559667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854 353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854 353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629 543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126 934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әлеуметтiк қамсыздандыру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297 965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142 791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138 629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164 368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86 554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83 810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332 203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360 981</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42 467</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216642</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213 183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 өзі басқару органдарына берілетін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65"/>
        <w:gridCol w:w="882"/>
        <w:gridCol w:w="3937"/>
        <w:gridCol w:w="57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еңге)</w:t>
            </w:r>
          </w:p>
          <w:bookmarkEnd w:id="24"/>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677"/>
        <w:gridCol w:w="1081"/>
        <w:gridCol w:w="237"/>
        <w:gridCol w:w="4347"/>
        <w:gridCol w:w="38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5"/>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3"/>
        <w:gridCol w:w="664"/>
        <w:gridCol w:w="664"/>
        <w:gridCol w:w="664"/>
        <w:gridCol w:w="1993"/>
        <w:gridCol w:w="40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6"/>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w:t>
            </w:r>
            <w:r>
              <w:rPr>
                <w:rFonts w:ascii="Times New Roman"/>
                <w:b w:val="false"/>
                <w:i w:val="false"/>
                <w:color w:val="000000"/>
                <w:sz w:val="20"/>
              </w:rPr>
              <w:t xml:space="preserve"> 2019 жылғы 21 қаңтардағы "Кеген</w:t>
            </w:r>
            <w:r>
              <w:rPr>
                <w:rFonts w:ascii="Times New Roman"/>
                <w:b w:val="false"/>
                <w:i w:val="false"/>
                <w:color w:val="000000"/>
                <w:sz w:val="20"/>
              </w:rPr>
              <w:t xml:space="preserve"> ауданының 2019-2021 жылдарға</w:t>
            </w:r>
            <w:r>
              <w:rPr>
                <w:rFonts w:ascii="Times New Roman"/>
                <w:b w:val="false"/>
                <w:i w:val="false"/>
                <w:color w:val="000000"/>
                <w:sz w:val="20"/>
              </w:rPr>
              <w:t xml:space="preserve"> арналған бюджеті туралы" № 15-52</w:t>
            </w:r>
            <w:r>
              <w:rPr>
                <w:rFonts w:ascii="Times New Roman"/>
                <w:b w:val="false"/>
                <w:i w:val="false"/>
                <w:color w:val="000000"/>
                <w:sz w:val="20"/>
              </w:rPr>
              <w:t xml:space="preserve"> шешіміне 3-қосымша</w:t>
            </w:r>
          </w:p>
        </w:tc>
      </w:tr>
    </w:tbl>
    <w:bookmarkStart w:name="z80" w:id="27"/>
    <w:p>
      <w:pPr>
        <w:spacing w:after="0"/>
        <w:ind w:left="0"/>
        <w:jc w:val="left"/>
      </w:pPr>
      <w:r>
        <w:rPr>
          <w:rFonts w:ascii="Times New Roman"/>
          <w:b/>
          <w:i w:val="false"/>
          <w:color w:val="000000"/>
        </w:rPr>
        <w:t xml:space="preserve"> Кеген ауданының 2021 жылға арналған аудандық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8"/>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5 788 808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5 755 339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5 755 339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5 755 339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8"/>
        <w:gridCol w:w="1135"/>
        <w:gridCol w:w="1136"/>
        <w:gridCol w:w="6022"/>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9"/>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5 788 808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3 657 031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3 135 295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3 093 009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әлеуметтiк қамсыздандыру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 өзі басқару органдарына берілетін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2523"/>
        <w:gridCol w:w="81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8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0"/>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637"/>
        <w:gridCol w:w="1055"/>
        <w:gridCol w:w="232"/>
        <w:gridCol w:w="4243"/>
        <w:gridCol w:w="40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1"/>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606"/>
        <w:gridCol w:w="606"/>
        <w:gridCol w:w="606"/>
        <w:gridCol w:w="1820"/>
        <w:gridCol w:w="81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2"/>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Кеген мәслихатының </w:t>
            </w:r>
            <w:r>
              <w:rPr>
                <w:rFonts w:ascii="Times New Roman"/>
                <w:b w:val="false"/>
                <w:i w:val="false"/>
                <w:color w:val="000000"/>
                <w:sz w:val="20"/>
              </w:rPr>
              <w:t>2019 жылғы 21 қаңтардағы</w:t>
            </w:r>
            <w:r>
              <w:rPr>
                <w:rFonts w:ascii="Times New Roman"/>
                <w:b w:val="false"/>
                <w:i w:val="false"/>
                <w:color w:val="000000"/>
                <w:sz w:val="20"/>
              </w:rPr>
              <w:t xml:space="preserve"> "Кеген ауданының 2019-2021</w:t>
            </w:r>
            <w:r>
              <w:rPr>
                <w:rFonts w:ascii="Times New Roman"/>
                <w:b w:val="false"/>
                <w:i w:val="false"/>
                <w:color w:val="000000"/>
                <w:sz w:val="20"/>
              </w:rPr>
              <w:t xml:space="preserve"> жылдарға арналған бюджеті</w:t>
            </w:r>
            <w:r>
              <w:rPr>
                <w:rFonts w:ascii="Times New Roman"/>
                <w:b w:val="false"/>
                <w:i w:val="false"/>
                <w:color w:val="000000"/>
                <w:sz w:val="20"/>
              </w:rPr>
              <w:t xml:space="preserve">  туралы" № 15-52 шешіміне </w:t>
            </w:r>
            <w:r>
              <w:rPr>
                <w:rFonts w:ascii="Times New Roman"/>
                <w:b w:val="false"/>
                <w:i w:val="false"/>
                <w:color w:val="000000"/>
                <w:sz w:val="20"/>
              </w:rPr>
              <w:t>4-қосымша</w:t>
            </w:r>
          </w:p>
        </w:tc>
      </w:tr>
    </w:tbl>
    <w:bookmarkStart w:name="z96" w:id="33"/>
    <w:p>
      <w:pPr>
        <w:spacing w:after="0"/>
        <w:ind w:left="0"/>
        <w:jc w:val="left"/>
      </w:pPr>
      <w:r>
        <w:rPr>
          <w:rFonts w:ascii="Times New Roman"/>
          <w:b/>
          <w:i w:val="false"/>
          <w:color w:val="000000"/>
        </w:rPr>
        <w:t xml:space="preserve"> 2019 жылға арналған аудандық бюджетті атқару процесінде секвестірлеуге жатпайтын аудандық бюджеттік бағдарламалардың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Кеген аудандық мәслихатының </w:t>
            </w:r>
            <w:r>
              <w:rPr>
                <w:rFonts w:ascii="Times New Roman"/>
                <w:b w:val="false"/>
                <w:i w:val="false"/>
                <w:color w:val="000000"/>
                <w:sz w:val="20"/>
              </w:rPr>
              <w:t>2019 жылғы 21 қаңтардағы</w:t>
            </w:r>
            <w:r>
              <w:rPr>
                <w:rFonts w:ascii="Times New Roman"/>
                <w:b w:val="false"/>
                <w:i w:val="false"/>
                <w:color w:val="000000"/>
                <w:sz w:val="20"/>
              </w:rPr>
              <w:t xml:space="preserve"> "Кеген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15-52 шешіміне 5-қосымша</w:t>
            </w:r>
          </w:p>
        </w:tc>
      </w:tr>
    </w:tbl>
    <w:bookmarkStart w:name="z102" w:id="34"/>
    <w:p>
      <w:pPr>
        <w:spacing w:after="0"/>
        <w:ind w:left="0"/>
        <w:jc w:val="left"/>
      </w:pPr>
      <w:r>
        <w:rPr>
          <w:rFonts w:ascii="Times New Roman"/>
          <w:b/>
          <w:i w:val="false"/>
          <w:color w:val="000000"/>
        </w:rPr>
        <w:t xml:space="preserve"> 2019 жылға арналған жергілікті өзін - өзі басқару органдарына берілетін трансферттер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5332"/>
        <w:gridCol w:w="5201"/>
      </w:tblGrid>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3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5"/>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 әкімінің аппараты" мемлекеттік мекемесі</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 ауылдық округі әкімінің аппараты"мемлекеттік мекемесі</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ауылдық округі әкімінің аппараты" мемлекеттік мекемесі</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 ауылдық округі әкімінің аппараты" мемлекеттік мекемесі</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ауылдық округі әкімінің аппараты"мемлекеттік мекемесі</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