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17aca" w14:textId="c617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Кеген ауданы әкімдігінің 2019 жылғы 3 шілдедегі № 101 қаулысы. Алматы облысы Әділет департаментінде 2019 жылы 4 шілдеде № 5202 болып тіркелді. Күші жойылды - Алматы облысы Кеген ауданы әкімдігінің 2022 жылғы 15 ақпандағы № 27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Кеген ауданы әкімдігінің 15.02.2022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8) тармақшасына,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w:t>
      </w:r>
      <w:r>
        <w:rPr>
          <w:rFonts w:ascii="Times New Roman"/>
          <w:b w:val="false"/>
          <w:i w:val="false"/>
          <w:color w:val="000000"/>
          <w:sz w:val="28"/>
        </w:rPr>
        <w:t>№ 412</w:t>
      </w:r>
      <w:r>
        <w:rPr>
          <w:rFonts w:ascii="Times New Roman"/>
          <w:b w:val="false"/>
          <w:i w:val="false"/>
          <w:color w:val="000000"/>
          <w:sz w:val="28"/>
        </w:rPr>
        <w:t xml:space="preserve"> бұйрығына (Нормативтік құқықтық актілерді мемлекеттік тіркеу тізілімінде № 13898 тіркелген) сәйкес, Кеген ауданының әкімдігі ҚАУЛЫ ЕТЕДІ:</w:t>
      </w:r>
    </w:p>
    <w:bookmarkStart w:name="z8" w:id="1"/>
    <w:p>
      <w:pPr>
        <w:spacing w:after="0"/>
        <w:ind w:left="0"/>
        <w:jc w:val="both"/>
      </w:pPr>
      <w:r>
        <w:rPr>
          <w:rFonts w:ascii="Times New Roman"/>
          <w:b w:val="false"/>
          <w:i w:val="false"/>
          <w:color w:val="000000"/>
          <w:sz w:val="28"/>
        </w:rPr>
        <w:t>
      1. Бас бостандығынан айыру орындарынан босатылған адамдарды жұмысқа орналастыру үшін ұйымдық-құқықтық нысанына және меншік нысанына қарамастан ұйымдар үшін ұйымның жұмыскерлерінің тізімдік санының бес пайызы мөлшерінде жұмыс орындарына квота белгіленсін.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аудан әкімінің орынбасары Қабылбеков Кеңес Күнесбаевичке жүктелсін.</w:t>
      </w:r>
    </w:p>
    <w:bookmarkEnd w:id="2"/>
    <w:bookmarkStart w:name="z10"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Байедилов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