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58944" w14:textId="9d58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Кеген ауданының 2020-2022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Кеген аудандық мәслихатының 2019 жылғы 27 желтоқсандағы № 29-100 шешімі. Алматы облысы Әділет департаментінде 2020 жылы 10 қаңтарда № 5398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01.01.2020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7-тармағымен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Кеген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аудандақ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сәйкес,оның ішінде 2020 жылға келесі көлемдерде бекітілсін: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11 125 135 мың теңге,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782 977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1 295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2 601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10 338 262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5 256 120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606 251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4 475 891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12 677 426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178 761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187 515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8 754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1 731 052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1 731 052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– Алматы облысы Кеген аудандық мәслихатының 10.12.2020 </w:t>
      </w:r>
      <w:r>
        <w:rPr>
          <w:rFonts w:ascii="Times New Roman"/>
          <w:b w:val="false"/>
          <w:i w:val="false"/>
          <w:color w:val="000000"/>
          <w:sz w:val="28"/>
        </w:rPr>
        <w:t>№ 44-150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аудандық бюджетте аудандық бюджеттен ауылдық округтердің бюджеттеріне берілетін субвенциялар көлемдері 442 858 мың теңге сомасында көзделсін, оның ішінде: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Кеген ауылдық округіне 104 021 мың теңге;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Жалаңаш ауылдық округіне 64 900 мың теңге;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Жылысай ауылдық округіне 25 910 мың теңге;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Ұзынбұлақ ауылдық округіне 24 863 мың теңге;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Қарқара ауылдық округіне 15 900 мың теңге;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Қарабұлақ ауылдық округіне 57 900 мың теңге;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Шырғанақ ауылдық округіне 70 564 мың теңге;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Тасашы ауылдық округіне 15 600 мың теңге;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Бөлексаз ауылдық округіне 16 100 мың теңге;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Тұйық ауылдық округіне 15 700 мың теңге;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Саты ауылдық округіне 14 900 мың теңге;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округіне 16 500 мың теңге;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аудандық бюджетте аудандық маңызы бар қаланың, ауылдық округтердің бюджеттеріне ағымдағы нысаналы трансферттердің көзделгені ескерілсін, оның ішінде: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 ауылдық елді мекендерді жайластыруды шешуге арналған іс-шараларды іске асыруға;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асыруға;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жарықтандыруға;</w:t>
      </w:r>
    </w:p>
    <w:bookmarkEnd w:id="20"/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етуге;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көгалдандыруға;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қалаларда, ауылдарда, кенттерде, ауылдық округтерде автомобиль жолдарының жұмыс істеуін қамтамасыз етуге.</w:t>
      </w:r>
    </w:p>
    <w:bookmarkEnd w:id="23"/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аудандық маңызы бар қаланың, ауылдық округтердің бюджеттеріне бөлу Кеген ауданы әкімдігінің қаулысы негізінде айқындалады.</w:t>
      </w:r>
    </w:p>
    <w:bookmarkEnd w:id="24"/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Кеген ауданы әкімдігінің 2020 жылға арналған резерві 31 860 мың теңге сомасында бекітілсін.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4 - тармаққа өзгеріс енгізілді – Алматы облысы Кеген аудандық мәслихатының 03.04.2020 </w:t>
      </w:r>
      <w:r>
        <w:rPr>
          <w:rFonts w:ascii="Times New Roman"/>
          <w:b w:val="false"/>
          <w:i w:val="false"/>
          <w:color w:val="000000"/>
          <w:sz w:val="28"/>
        </w:rPr>
        <w:t>№ 32-114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 жылға арналған аудандық бюджетті атқару процесінде секвестрлеуге жатпайтын аудандық бюджеттік бағдарламалардың (кіші бағдарламалардың)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6"/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шешімнің орындалуын бақылау Кеген аудандық мәслихатының "Бюджет, экономикалық даму, өнеркәсіп, көлік, құрылыс, байланыс, сауда, туризм,тұрғын үй мәселелері жөніндегі" тұрақты комиссиясына жүктелсін.</w:t>
      </w:r>
    </w:p>
    <w:bookmarkEnd w:id="27"/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2020 жылғы 1 қаңтардан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Таударбекова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Кеген аудандық маслихаттың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Советов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"27"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29-100 шешіміне 1-қосымша</w:t>
            </w:r>
          </w:p>
        </w:tc>
      </w:tr>
    </w:tbl>
    <w:bookmarkStart w:name="z5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– Алматы облысы Кеген аудандық мәслихатының 10.12.2020 </w:t>
      </w:r>
      <w:r>
        <w:rPr>
          <w:rFonts w:ascii="Times New Roman"/>
          <w:b w:val="false"/>
          <w:i w:val="false"/>
          <w:color w:val="ff0000"/>
          <w:sz w:val="28"/>
        </w:rPr>
        <w:t>№ 44-150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11 125 135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782 977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306 758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306 758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461 959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10 338 262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10 338 262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10 338 262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888"/>
        <w:gridCol w:w="1207"/>
        <w:gridCol w:w="1207"/>
        <w:gridCol w:w="4997"/>
        <w:gridCol w:w="31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12 677 426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229 266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169 756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Аудан(облыстық маңызы бар қала) мәслихатының қызметін қамтамасыз ету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134 344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118 791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 және статистикалық қызмет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 облыстық маңызы бар қаланың )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6 534 658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136 165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136 165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136 165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4 433 943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4 120 362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4 027 532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92 830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85 590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85 590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227 991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обьектілерін салу және реконструкциялау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227 991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1 907 432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1 907 432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93 104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1 473 028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270 177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әлеуметтiк қамсыздандыру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600 874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138 185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136 440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136 440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431 952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431 952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267 093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шаруашылық және тұрғын үй инспекциясы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1 530 135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308 176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104 763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88 035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шаруашылық және тұрғын үй инспекциясы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203 413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99 399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970 325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шаруашылық және тұрғын үй инспекциясы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956 634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886 093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251 634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шаруашылық және тұрғын үй инспекциясы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251 634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223 855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785 880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169 889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131 341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Мәдени-демалыс жұмысын қолдау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131 341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77 295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526 198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512 599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504 284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147 440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100 573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100 573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1 470 283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1 421 570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1 421 570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1 356 063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1 040 109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1 030 774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645 227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645 227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шаруашылық және тұрғын үй инспекциясы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353 687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353 687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237 694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237 694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237 694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211 385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178 761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187 515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187 515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187 515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187 515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19"/>
        <w:gridCol w:w="1108"/>
        <w:gridCol w:w="2543"/>
        <w:gridCol w:w="58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-1 731 052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1 731 052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1 738 600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1 738 600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1 738 600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1487"/>
        <w:gridCol w:w="2021"/>
        <w:gridCol w:w="2021"/>
        <w:gridCol w:w="2733"/>
        <w:gridCol w:w="25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"27"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29-100 шешіміне 2-қосымша</w:t>
            </w:r>
          </w:p>
        </w:tc>
      </w:tr>
    </w:tbl>
    <w:bookmarkStart w:name="z6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8390240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8390240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627"/>
        <w:gridCol w:w="1323"/>
        <w:gridCol w:w="1323"/>
        <w:gridCol w:w="5339"/>
        <w:gridCol w:w="27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366072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323291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284671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ағымдағы нысаналы трансферттер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ағымдағы нысаналы трансферттер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 және статистикалық қызмет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3840079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2944752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2844969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2766563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770835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770835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480908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ағымдағы нысаналы трансферттер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162592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әлеуметтiк қамсыздандыру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190680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190680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857185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857091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шаруашылық және тұрғын үй инспекциясы бөлімі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162663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Мәдени-демалыс жұмысын қолдау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саласындағы мемлекеттік саясатты іске асыру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214285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174544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477047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176073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176073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176073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"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4"/>
        <w:gridCol w:w="1683"/>
        <w:gridCol w:w="1084"/>
        <w:gridCol w:w="4361"/>
        <w:gridCol w:w="40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"/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-67701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67701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111353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111353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"27"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29-100 шешіміне 3-қосымша</w:t>
            </w:r>
          </w:p>
        </w:tc>
      </w:tr>
    </w:tbl>
    <w:bookmarkStart w:name="z7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9927519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627"/>
        <w:gridCol w:w="1323"/>
        <w:gridCol w:w="1323"/>
        <w:gridCol w:w="5339"/>
        <w:gridCol w:w="27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9927519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370851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327463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157241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ағымдағы нысаналы трансферттер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ағымдағы нысаналы трансферттер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 және статистикалық қызмет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3849719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3056667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2952027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2869776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662351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662351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353968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ағымдағы нысаналы трансферттер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173974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әлеуметтiк қамсыздандыру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317804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198486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198486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шаруашылық және тұрғын үй инспекциясы бөлімі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168407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Мәдени-демалыс жұмысын қолдау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саласындағы мемлекеттік саясатты іске асыру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241627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475605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467366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467366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467366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184825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184825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184825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183798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"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8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4"/>
        <w:gridCol w:w="1683"/>
        <w:gridCol w:w="1084"/>
        <w:gridCol w:w="4361"/>
        <w:gridCol w:w="40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9"/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-71086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71086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116920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116920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"27"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29-100 шешіміне 4-қосымша</w:t>
            </w:r>
          </w:p>
        </w:tc>
      </w:tr>
    </w:tbl>
    <w:bookmarkStart w:name="z8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бюджетті атқару процесінде секвестрлеуге жатпайтын аудандық бюджеттік бағдарламалардың тізбесі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1278"/>
        <w:gridCol w:w="2696"/>
        <w:gridCol w:w="2696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