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196e0" w14:textId="f5196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аумағында орналасқан террористік тұрғыдан осал объектілердің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2019 жылғы 15 қаңтардағы № 8 қаулысы. Шымкент қаласының Әділет департаментінде 2019 жылғы 23 қаңтарда № 17 болып тіркелді. Күші жойылды - Шымкент қаласы әкімдігінің 2021 жылғы 25 тамыздағы № 853 қбпү қаулысымен</w:t>
      </w:r>
    </w:p>
    <w:p>
      <w:pPr>
        <w:spacing w:after="0"/>
        <w:ind w:left="0"/>
        <w:jc w:val="both"/>
      </w:pPr>
      <w:r>
        <w:rPr>
          <w:rFonts w:ascii="Times New Roman"/>
          <w:b w:val="false"/>
          <w:i w:val="false"/>
          <w:color w:val="ff0000"/>
          <w:sz w:val="28"/>
        </w:rPr>
        <w:t>
      Ескерту. Күші жойылды – Шымкент қаласы әкімдігінің 25.08.2021 № 853 қбпү қаулысымен (алғашқы ресми жарияланған күнінен кейін он күнтізбелік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Заңының 27-бабының 1-тармағының </w:t>
      </w:r>
      <w:r>
        <w:rPr>
          <w:rFonts w:ascii="Times New Roman"/>
          <w:b w:val="false"/>
          <w:i w:val="false"/>
          <w:color w:val="000000"/>
          <w:sz w:val="28"/>
        </w:rPr>
        <w:t>26-2) тармақшасына</w:t>
      </w:r>
      <w:r>
        <w:rPr>
          <w:rFonts w:ascii="Times New Roman"/>
          <w:b w:val="false"/>
          <w:i w:val="false"/>
          <w:color w:val="000000"/>
          <w:sz w:val="28"/>
        </w:rPr>
        <w:t xml:space="preserve">, "Қазақстан Республикасының террористік тұрғыдан осал объектілерінің тізбесін бекіту туралы" Қазақстан Республикасы Үкіметінің 2013 жылғы 28 тамыздағы № 876 </w:t>
      </w:r>
      <w:r>
        <w:rPr>
          <w:rFonts w:ascii="Times New Roman"/>
          <w:b w:val="false"/>
          <w:i w:val="false"/>
          <w:color w:val="000000"/>
          <w:sz w:val="28"/>
        </w:rPr>
        <w:t>қаулысына</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1. Шымкент қаласының аумағында орналасқан террористік тұрғыдан осал объектілердің қоса беріліп отырған тізбесі бекітілсін (қызмет бабында пайдалану үшін).</w:t>
      </w:r>
    </w:p>
    <w:bookmarkEnd w:id="1"/>
    <w:bookmarkStart w:name="z3" w:id="2"/>
    <w:p>
      <w:pPr>
        <w:spacing w:after="0"/>
        <w:ind w:left="0"/>
        <w:jc w:val="both"/>
      </w:pPr>
      <w:r>
        <w:rPr>
          <w:rFonts w:ascii="Times New Roman"/>
          <w:b w:val="false"/>
          <w:i w:val="false"/>
          <w:color w:val="000000"/>
          <w:sz w:val="28"/>
        </w:rPr>
        <w:t>
      2. "Шымкент қаласы әкімінің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 ресми жарияланғанынан кейін Шымкент қаласы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қала әкімінің бірінші орынбасары Қ.Нұртайға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қауіпсіздік комитеті </w:t>
      </w:r>
    </w:p>
    <w:p>
      <w:pPr>
        <w:spacing w:after="0"/>
        <w:ind w:left="0"/>
        <w:jc w:val="both"/>
      </w:pPr>
      <w:r>
        <w:rPr>
          <w:rFonts w:ascii="Times New Roman"/>
          <w:b w:val="false"/>
          <w:i w:val="false"/>
          <w:color w:val="000000"/>
          <w:sz w:val="28"/>
        </w:rPr>
        <w:t xml:space="preserve">
      Шымкент қаласы бойынша </w:t>
      </w:r>
    </w:p>
    <w:p>
      <w:pPr>
        <w:spacing w:after="0"/>
        <w:ind w:left="0"/>
        <w:jc w:val="both"/>
      </w:pPr>
      <w:r>
        <w:rPr>
          <w:rFonts w:ascii="Times New Roman"/>
          <w:b w:val="false"/>
          <w:i w:val="false"/>
          <w:color w:val="000000"/>
          <w:sz w:val="28"/>
        </w:rPr>
        <w:t xml:space="preserve">
      департамент бастығы" </w:t>
      </w:r>
    </w:p>
    <w:p>
      <w:pPr>
        <w:spacing w:after="0"/>
        <w:ind w:left="0"/>
        <w:jc w:val="both"/>
      </w:pPr>
      <w:r>
        <w:rPr>
          <w:rFonts w:ascii="Times New Roman"/>
          <w:b w:val="false"/>
          <w:i w:val="false"/>
          <w:color w:val="000000"/>
          <w:sz w:val="28"/>
        </w:rPr>
        <w:t>
      _____________Қ.С.Тасыбеков</w:t>
      </w:r>
    </w:p>
    <w:p>
      <w:pPr>
        <w:spacing w:after="0"/>
        <w:ind w:left="0"/>
        <w:jc w:val="both"/>
      </w:pPr>
      <w:r>
        <w:rPr>
          <w:rFonts w:ascii="Times New Roman"/>
          <w:b w:val="false"/>
          <w:i w:val="false"/>
          <w:color w:val="000000"/>
          <w:sz w:val="28"/>
        </w:rPr>
        <w:t>
      2019 жыл " " қаңтар</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xml:space="preserve">
      Шымкент қалалық полиция </w:t>
      </w:r>
    </w:p>
    <w:p>
      <w:pPr>
        <w:spacing w:after="0"/>
        <w:ind w:left="0"/>
        <w:jc w:val="both"/>
      </w:pPr>
      <w:r>
        <w:rPr>
          <w:rFonts w:ascii="Times New Roman"/>
          <w:b w:val="false"/>
          <w:i w:val="false"/>
          <w:color w:val="000000"/>
          <w:sz w:val="28"/>
        </w:rPr>
        <w:t xml:space="preserve">
      департаменті бастығының м.а." </w:t>
      </w:r>
    </w:p>
    <w:p>
      <w:pPr>
        <w:spacing w:after="0"/>
        <w:ind w:left="0"/>
        <w:jc w:val="both"/>
      </w:pPr>
      <w:r>
        <w:rPr>
          <w:rFonts w:ascii="Times New Roman"/>
          <w:b w:val="false"/>
          <w:i w:val="false"/>
          <w:color w:val="000000"/>
          <w:sz w:val="28"/>
        </w:rPr>
        <w:t>
      _____________А.А. Бейсенбаев</w:t>
      </w:r>
    </w:p>
    <w:p>
      <w:pPr>
        <w:spacing w:after="0"/>
        <w:ind w:left="0"/>
        <w:jc w:val="both"/>
      </w:pPr>
      <w:r>
        <w:rPr>
          <w:rFonts w:ascii="Times New Roman"/>
          <w:b w:val="false"/>
          <w:i w:val="false"/>
          <w:color w:val="000000"/>
          <w:sz w:val="28"/>
        </w:rPr>
        <w:t>
      2019 жыл " " қаңтар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