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9cf3d" w14:textId="0c9cf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Тыңайтқыштарды сатушыдан сатып алынған тыңайтқыштардың 1 тоннасына (килограмына, литріне) арналған субсидиялар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2019 жылғы 9 сәуірдегі № 285 қаулысы. Шымкент қаласының Әділет департаментінде 2019 жылғы 9 сәуірде № 32 болып тіркелді. Күші жойылды - Шымкент қаласы әкімдігінің 2020 жылғы 1 сәуірдегі № 195 қаулысымен</w:t>
      </w:r>
    </w:p>
    <w:p>
      <w:pPr>
        <w:spacing w:after="0"/>
        <w:ind w:left="0"/>
        <w:jc w:val="both"/>
      </w:pPr>
      <w:r>
        <w:rPr>
          <w:rFonts w:ascii="Times New Roman"/>
          <w:b w:val="false"/>
          <w:i w:val="false"/>
          <w:color w:val="ff0000"/>
          <w:sz w:val="28"/>
        </w:rPr>
        <w:t xml:space="preserve">
      Ескерту. Күшi жойылды - Шымкент қаласы әкімдігінің 01.04.2020 № 195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6 сәуірдегі № 4-4/305 </w:t>
      </w:r>
      <w:r>
        <w:rPr>
          <w:rFonts w:ascii="Times New Roman"/>
          <w:b w:val="false"/>
          <w:i w:val="false"/>
          <w:color w:val="000000"/>
          <w:sz w:val="28"/>
        </w:rPr>
        <w:t>бұйрығымен</w:t>
      </w:r>
      <w:r>
        <w:rPr>
          <w:rFonts w:ascii="Times New Roman"/>
          <w:b w:val="false"/>
          <w:i w:val="false"/>
          <w:color w:val="000000"/>
          <w:sz w:val="28"/>
        </w:rPr>
        <w:t xml:space="preserve"> бекітілген Тыңайтқыштардың құнын (органикалық тыңайтқыштарды қоспағанда) субсидиялау қағидаларының </w:t>
      </w:r>
      <w:r>
        <w:rPr>
          <w:rFonts w:ascii="Times New Roman"/>
          <w:b w:val="false"/>
          <w:i w:val="false"/>
          <w:color w:val="000000"/>
          <w:sz w:val="28"/>
        </w:rPr>
        <w:t>4-тармағына</w:t>
      </w:r>
      <w:r>
        <w:rPr>
          <w:rFonts w:ascii="Times New Roman"/>
          <w:b w:val="false"/>
          <w:i w:val="false"/>
          <w:color w:val="000000"/>
          <w:sz w:val="28"/>
        </w:rPr>
        <w:t xml:space="preserve"> (Нормативтік құқықтық актілерді мемлекеттік тіркеу тізілімінде № 11223 болып тіркелген)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Тыңайтқыштарды сатушыдан сатып алынған тыңайтқыштардың 1 тоннасына (килограмына, литріне) арналған субсидиялар нормалары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қаласының ауыл шаруашылығы және ветеринария басқармасы"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Шымкент қаласының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Шымкент аймақтық құқықтық ақпарат орталығына жіберуді;</w:t>
      </w:r>
    </w:p>
    <w:p>
      <w:pPr>
        <w:spacing w:after="0"/>
        <w:ind w:left="0"/>
        <w:jc w:val="both"/>
      </w:pPr>
      <w:r>
        <w:rPr>
          <w:rFonts w:ascii="Times New Roman"/>
          <w:b w:val="false"/>
          <w:i w:val="false"/>
          <w:color w:val="000000"/>
          <w:sz w:val="28"/>
        </w:rPr>
        <w:t>
      3)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w:t>
      </w:r>
    </w:p>
    <w:p>
      <w:pPr>
        <w:spacing w:after="0"/>
        <w:ind w:left="0"/>
        <w:jc w:val="both"/>
      </w:pPr>
      <w:r>
        <w:rPr>
          <w:rFonts w:ascii="Times New Roman"/>
          <w:b w:val="false"/>
          <w:i w:val="false"/>
          <w:color w:val="000000"/>
          <w:sz w:val="28"/>
        </w:rPr>
        <w:t>
      4) осы қаулыны оны ресми жариялағаннан кейін Шымкент қаласы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Д.Жуминге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Ғ.Әбдірахымов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әкімдігінің 2019 жылғы</w:t>
            </w:r>
            <w:r>
              <w:br/>
            </w:r>
            <w:r>
              <w:rPr>
                <w:rFonts w:ascii="Times New Roman"/>
                <w:b w:val="false"/>
                <w:i w:val="false"/>
                <w:color w:val="000000"/>
                <w:sz w:val="20"/>
              </w:rPr>
              <w:t>"____"______________</w:t>
            </w:r>
            <w:r>
              <w:br/>
            </w:r>
            <w:r>
              <w:rPr>
                <w:rFonts w:ascii="Times New Roman"/>
                <w:b w:val="false"/>
                <w:i w:val="false"/>
                <w:color w:val="000000"/>
                <w:sz w:val="20"/>
              </w:rPr>
              <w:t>№____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Тыңайтқыштарды сатушыдан сатып алынған тыңайтқыштардың 1 тоннасына (килограмына, литріне) арналған субсидиялар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289"/>
        <w:gridCol w:w="8488"/>
        <w:gridCol w:w="107"/>
        <w:gridCol w:w="90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тыңайтқыштар түрлері</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 белсенді заттардың құрамы,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бірлікке арналған субсидия нормасы,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тыңайтқыштар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w:t>
            </w:r>
          </w:p>
        </w:tc>
        <w:tc>
          <w:tcPr>
            <w:tcW w:w="8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34,4</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 Б маркасы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22 768</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аммоний сульфаты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Түйіршіктелген аммоний сульфаты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маркалы түйіршіктелген аммоний сульфаты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 Sib маркасы (модификацияланған минералды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 21%N+24%S</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Б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Sib маркасы (модификацияланған минералды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 + сұйық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N-28-34, K2O-0,052,</w:t>
            </w:r>
            <w:r>
              <w:br/>
            </w:r>
            <w:r>
              <w:rPr>
                <w:rFonts w:ascii="Times New Roman"/>
                <w:b w:val="false"/>
                <w:i w:val="false"/>
                <w:color w:val="000000"/>
                <w:sz w:val="20"/>
              </w:rPr>
              <w:t>SO3-0,046, Fe-0,04</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49 107</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 Сұйық азотты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КАС-32 маркалы сұйық азотты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 тыңайтқышы (КАС)</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аммонийлі - 6,8,</w:t>
            </w:r>
            <w:r>
              <w:br/>
            </w:r>
            <w:r>
              <w:rPr>
                <w:rFonts w:ascii="Times New Roman"/>
                <w:b w:val="false"/>
                <w:i w:val="false"/>
                <w:color w:val="000000"/>
                <w:sz w:val="20"/>
              </w:rPr>
              <w:t>N нитратты - 6,8,</w:t>
            </w:r>
            <w:r>
              <w:br/>
            </w:r>
            <w:r>
              <w:rPr>
                <w:rFonts w:ascii="Times New Roman"/>
                <w:b w:val="false"/>
                <w:i w:val="false"/>
                <w:color w:val="000000"/>
                <w:sz w:val="20"/>
              </w:rPr>
              <w:t>N амидті - 13,5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тыңайтқыш "КАС-PS"</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 P-1, S-1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тыңайтқыштар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суперфосфат</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Шилісай кен орынының фосфоритті концентраты мен ұны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тыңайтқыш-супрефос</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P2O5-24, Ca-14,</w:t>
            </w:r>
            <w:r>
              <w:br/>
            </w:r>
            <w:r>
              <w:rPr>
                <w:rFonts w:ascii="Times New Roman"/>
                <w:b w:val="false"/>
                <w:i w:val="false"/>
                <w:color w:val="000000"/>
                <w:sz w:val="20"/>
              </w:rPr>
              <w:t>Mg-0,5, SO3-25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P-46</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Калийлі тыңайтқыштар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 хлорлы калий</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K2O-48</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Хлорлы калий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Sib маркалы хлорлы калий (модификацияланған минералды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Solumop маркалы калий хлориді</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K2O-42, KCl-65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Тазаланған күкіртқышқылды калий (калий сульфаты)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K2O-53, SO3- 45</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агрохимикаты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(күкірт қышқылды калий)</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K2O-51, SO3- 46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сульфаты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K2O-51, SO3- 45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сульфаты (Krista SOP)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K2O-52, SO3- 45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(Yara Tera Krista SOP)</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K2O-52, SO3- 45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SiB маркалы күкіртқышқылды калий (модификацияланған минералды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күкіртқышқылды калий (калий сульфаты)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тыңайтқыштар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Фосфорлы-калий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 K-4</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 K-5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NPК 15:15:15 маркалы нитроаммофоска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64 750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15:15:15 маркалы азот-фосфор-калийлі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Азот-фосфор-калийлі тыңайтқыш (диаммофоска)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минералды азот-фосфор -калийлі тыңайтқыш (NPK-тыңайтқыш)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15:15:15 маркалы азот-фосфор-калийлі-нитроаммофоска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 калий тыңайтқыш-нитроаммофоска (азофоска)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қышқылымен ыдырату арқылы алынған нитроаммофоска (азофоска) 1:1:1 (16:16:16:)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16:16:16 маркалы азот-фосфор-калийлі-нитроаммофоска (азофоска) NPК-тыңайтқыш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Нитроаммофоска. 16:16:16 маркалы кешенді минералды азот-фосфор-калийлі тыңайтқыш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NPК 16:16:16 маркалы нитроаммофоска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16:16:16, SiB маркасы (модификацияланған минералды тыңайтқыштар)</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азот-фосфор-калийлі минералды тыңайтқыш (тукоқоспалар NPK)</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P-19, K-19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P-14, K-20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10:20:20 маркалы азот-фосфор-калийлі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P-20, K-20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13:19:19 маркалы азот-фосфор-калийлі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P-19, K-19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14:14:23 маркалы нитроаммофоска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10:26:26 маркалы нитроаммофоска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10:26:26 маркалы азот-фосфор-калийлі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Азот-фосфор-калийлі тыңайтқыш NPK-1 (диаммофоска)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23:13:8 маркалы нитроаммофоска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P-13, K-8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8:20:30 маркалы азот-фосфор-калийлі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P-20, K-30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14:14:23 маркалы нитроаммофоска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 S-1,7,</w:t>
            </w:r>
            <w:r>
              <w:br/>
            </w:r>
            <w:r>
              <w:rPr>
                <w:rFonts w:ascii="Times New Roman"/>
                <w:b w:val="false"/>
                <w:i w:val="false"/>
                <w:color w:val="000000"/>
                <w:sz w:val="20"/>
              </w:rPr>
              <w:t>Ca-0,5, Mg-1</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78 500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23:13:8 маркалы нитроаммофоска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P-23, K-8, S-1, Ca-0,5, Mg-0,5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10:26:26 маркалы азот-фосфор-калийлі тыңайтқыш (диаммофоска)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 S-1, Ca-0,8, Mg-0,8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түйіршікті құрамды нитроаммофоска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 S-2,</w:t>
            </w:r>
            <w:r>
              <w:br/>
            </w:r>
            <w:r>
              <w:rPr>
                <w:rFonts w:ascii="Times New Roman"/>
                <w:b w:val="false"/>
                <w:i w:val="false"/>
                <w:color w:val="000000"/>
                <w:sz w:val="20"/>
              </w:rPr>
              <w:t>Ca-1, Mg-0,6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азот-фосфор–калий-күкірті бар тыңайтқыш (NPSK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 Р2О5-9,6, К2О-8,0, SO3-12,0, СаО-10,2, MgO-0,5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азот-фосфор-күкірт бар тыңайтқыш А, Б, В маркалары (NPS-тыңайтқыш)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аммонийлі- 6,0, Р2О5-11,0, SO3-15,0, СаО-14,0; MgO-0,25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Фосфор-калийлі тыңайтқышы (РК-тыңайтқыш)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Р2О5-14, К2О-8,0,</w:t>
            </w:r>
            <w:r>
              <w:br/>
            </w:r>
            <w:r>
              <w:rPr>
                <w:rFonts w:ascii="Times New Roman"/>
                <w:b w:val="false"/>
                <w:i w:val="false"/>
                <w:color w:val="000000"/>
                <w:sz w:val="20"/>
              </w:rPr>
              <w:t xml:space="preserve">СаО-13,2, MgO-0,45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Фосфор-калий-күкіртті тыңайтқышы (РКS-тыңайтқыш)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Р2О5-13,1, К2О-7,0,</w:t>
            </w:r>
            <w:r>
              <w:br/>
            </w:r>
            <w:r>
              <w:rPr>
                <w:rFonts w:ascii="Times New Roman"/>
                <w:b w:val="false"/>
                <w:i w:val="false"/>
                <w:color w:val="000000"/>
                <w:sz w:val="20"/>
              </w:rPr>
              <w:t>SО3-7,0, СаО-13,3,</w:t>
            </w:r>
            <w:r>
              <w:br/>
            </w:r>
            <w:r>
              <w:rPr>
                <w:rFonts w:ascii="Times New Roman"/>
                <w:b w:val="false"/>
                <w:i w:val="false"/>
                <w:color w:val="000000"/>
                <w:sz w:val="20"/>
              </w:rPr>
              <w:t>MgО-0,4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Фосфор-күкіртті тыңайтқыш (РS-тыңайтқыш)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Р2О5-11,0,SO3-10,0,</w:t>
            </w:r>
            <w:r>
              <w:br/>
            </w:r>
            <w:r>
              <w:rPr>
                <w:rFonts w:ascii="Times New Roman"/>
                <w:b w:val="false"/>
                <w:i w:val="false"/>
                <w:color w:val="000000"/>
                <w:sz w:val="20"/>
              </w:rPr>
              <w:t>СаО-13,5, MgO-0,45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 күкіртқұрамды тыңайтқыш, NP+S=20:20+14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67 500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азот-фосфор-күкірті бар кешенді тыңайтқыш 20:20 маркалы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азот-фосфор-күкірті бар кешенді тыңайтқыш 20:20 маркалы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 S-8-14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азот-фосфор–күкірті бар кешенді тыңайтқыш, (NP+S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фосфор күкірт құрамды тыңайтқыш, NP+S =16:20+12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Р-20, S-12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азот-фосфор–күкірті бар кешенді тыңайтқыш, SiB маркасы (модификацияланған минералды тыңайтқыштар)</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азот-фосфор–күкірті бар кешенді тыңайтқыш, SiB маркасы (модификацияланған минералды тыңайтқыштар)</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P2O5 -24, СаО-14, Mg-0,5, SO3- 25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маркалы арнайы суда еритін моноаммонийфосфат</w:t>
            </w:r>
          </w:p>
        </w:tc>
        <w:tc>
          <w:tcPr>
            <w:tcW w:w="8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N-12, P-61 </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178 500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Жемдік моноаммонийфосфат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 (МАР)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маркалы суда еритін кристалды моноаммонийфосфат</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маркалы суда еритін кристалды моноаммонийфосфат</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Тыңайтатын диаммонийфосфат</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P-47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Монокалий фосфат агрохимикаты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 K-34</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330 500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 фосфат</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 K-34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Монокалийфосфат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P2O5-52, K2О-34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Монофосфат калий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P2O5-51,46-51,5, K2О-33,8-34,0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MKP (монокалий фосфат)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P2O5-52, K2О-34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Krista MKP (монокалий фосфат)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P2O5-52, K2О-34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 фосфат тыңайтқышы NPK 0-52-34</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P2O5-52,03 K2О-34,26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MKP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 K-34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Haifa калийлі монофосфаты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P2O5-52, K2О-34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Микротыңайтқыштар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"МЭРС" микробиотыңайқыш" құрамында микроэлементтері бар қоректендіретін ерітінділер</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фитобайланыс Fe-2,5, фитобайланыс Mo-2,0, фитобайланыс Cu-1,0, фитобайланыс Zn-2,5, фитобайланыс Mn-1,0, фитобайланыс Сo-0,5, фитобайланыс B-0,5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YaraLivaCalcinit тыңайтқыш (кальций нитраты)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N-15,5, NH4-1,1,</w:t>
            </w:r>
            <w:r>
              <w:br/>
            </w:r>
            <w:r>
              <w:rPr>
                <w:rFonts w:ascii="Times New Roman"/>
                <w:b w:val="false"/>
                <w:i w:val="false"/>
                <w:color w:val="000000"/>
                <w:sz w:val="20"/>
              </w:rPr>
              <w:t>NO3-14,4, CaO-26,5</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Концентрленген кальций нитраты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CaO-32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нитраты (кальций селитрасы), А маркасы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N-14,9; CaO-27,0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нитраты (кальций селитрасы), Б маркасы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N-14,5; CaO-26,3; B-0,3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(кальций селитрасы), В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N-13,9; K2O-3,0; CaO-26,0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(кальций селитрасы), Г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N-12,0; CaO-23,8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N-15,5, Ca-18,8, NO3-14,4, NH3-1,1, CaO-26,3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селитрасы Haifa</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N-15,5, NH4-1,1, NO3-14,4, CaO-26,5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Special 18-18-18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NH4-3,3, NO3-4,9, Nкарб- 9,8, P2O5-18, K2O-18, MgO-3, SO3-5, B-0,025,</w:t>
            </w:r>
            <w:r>
              <w:br/>
            </w:r>
            <w:r>
              <w:rPr>
                <w:rFonts w:ascii="Times New Roman"/>
                <w:b w:val="false"/>
                <w:i w:val="false"/>
                <w:color w:val="000000"/>
                <w:sz w:val="20"/>
              </w:rPr>
              <w:t>Cu-0,01, Fe- 0,07, Mn-0,04,</w:t>
            </w:r>
            <w:r>
              <w:br/>
            </w:r>
            <w:r>
              <w:rPr>
                <w:rFonts w:ascii="Times New Roman"/>
                <w:b w:val="false"/>
                <w:i w:val="false"/>
                <w:color w:val="000000"/>
                <w:sz w:val="20"/>
              </w:rPr>
              <w:t>Zn-0,025, Mo-0,004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416 500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Red 12-12-36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NH4-1,9, NO3-10,1, P2O5-12, K2O-36, MgO-1, SO3-2,5, B-0,025, Cu-0,01, Fe-0,07, Mn-0,04, Zn-0,025, Mo-0,004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KristalonYellow 13-40-13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NH4- 8,6, NO3-4,4, P2O5-40, K2O-13, B-0,025, Cu-0,01, Fe-0,07, Mn-0,04, Zn-0,025, Mo-0,004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Cucumber 14-11-31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NO3-7, N-7, Nкарб-7,</w:t>
            </w:r>
            <w:r>
              <w:br/>
            </w:r>
            <w:r>
              <w:rPr>
                <w:rFonts w:ascii="Times New Roman"/>
                <w:b w:val="false"/>
                <w:i w:val="false"/>
                <w:color w:val="000000"/>
                <w:sz w:val="20"/>
              </w:rPr>
              <w:t>P2O5-11, K2O-31, MgO-2,5, SO3-5, B-0,02, Cu-0,01,</w:t>
            </w:r>
            <w:r>
              <w:br/>
            </w:r>
            <w:r>
              <w:rPr>
                <w:rFonts w:ascii="Times New Roman"/>
                <w:b w:val="false"/>
                <w:i w:val="false"/>
                <w:color w:val="000000"/>
                <w:sz w:val="20"/>
              </w:rPr>
              <w:t>Fe-0,15, Mn-0,1, Zn-0,01,</w:t>
            </w:r>
            <w:r>
              <w:br/>
            </w:r>
            <w:r>
              <w:rPr>
                <w:rFonts w:ascii="Times New Roman"/>
                <w:b w:val="false"/>
                <w:i w:val="false"/>
                <w:color w:val="000000"/>
                <w:sz w:val="20"/>
              </w:rPr>
              <w:t>Mo-0,002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Kristalon Brown 3-11-38 микроэлементтері бар кешенді суды ерігіш NPK тыңайтқышытары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N-NO3-3, P2O5-11,</w:t>
            </w:r>
            <w:r>
              <w:br/>
            </w:r>
            <w:r>
              <w:rPr>
                <w:rFonts w:ascii="Times New Roman"/>
                <w:b w:val="false"/>
                <w:i w:val="false"/>
                <w:color w:val="000000"/>
                <w:sz w:val="20"/>
              </w:rPr>
              <w:t>K2O-38, MgO-4, SO3-27,5,</w:t>
            </w:r>
            <w:r>
              <w:br/>
            </w:r>
            <w:r>
              <w:rPr>
                <w:rFonts w:ascii="Times New Roman"/>
                <w:b w:val="false"/>
                <w:i w:val="false"/>
                <w:color w:val="000000"/>
                <w:sz w:val="20"/>
              </w:rPr>
              <w:t>B-0,025, CuO-0,1, Fe-0,07, Mn-0,04, Mo-0,004, Zn-0,025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Kristalon Brown 3-11-38 (кристалон қоңыр)</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N-NO3-3, P2O5-11,</w:t>
            </w:r>
            <w:r>
              <w:br/>
            </w:r>
            <w:r>
              <w:rPr>
                <w:rFonts w:ascii="Times New Roman"/>
                <w:b w:val="false"/>
                <w:i w:val="false"/>
                <w:color w:val="000000"/>
                <w:sz w:val="20"/>
              </w:rPr>
              <w:t>K2O-38, MgO-4, SO3-27,5,</w:t>
            </w:r>
            <w:r>
              <w:br/>
            </w:r>
            <w:r>
              <w:rPr>
                <w:rFonts w:ascii="Times New Roman"/>
                <w:b w:val="false"/>
                <w:i w:val="false"/>
                <w:color w:val="000000"/>
                <w:sz w:val="20"/>
              </w:rPr>
              <w:t xml:space="preserve"> B-0,025, CuO-0,1, Fe-0,07, Mn-0,04, Mo-0,004, Zn-0,025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Yara Vita Rexolin D12 темір хелаты DTPA тыңайтқышы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Fe-11,6</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Yara Tera Rexolin D12 темір хелаты DTPA тыңайтқышы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Q40 темір хелаты EDDHA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Q40 темір хелаты EDDHA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микроэлементтік хелатты тыңайтқыштар Ультрамаг "хелат Fe-13"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Zn15 мырыш хелаты EDTA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Zn-14,8</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1 659,5</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Zn15 мырыш хелаты EDTA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микроэлементтік хелатты тыңайтқыштар Ультрамаг "хелат Zn-15"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Mn13 марганец хелаты EDTA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Mn-12,8</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1 646,5</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Mn13 марганец хелаты EDTA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микроэлементтік хелатты тыңайтқыштар Ультрамаг "хелат Mn-13"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Cu15, мыс хелаты EDTA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Cu-14,8</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Cu15, мыс хелаты EDTA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микроэлементтік хелатты тыңайтқыштар Ультрамаг "хелат Cu-15"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Ca10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Са-9,7</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Ca10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Stopit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Са-12+адьюванттар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APN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 Cu-0,25, Fe-6,</w:t>
            </w:r>
            <w:r>
              <w:br/>
            </w:r>
            <w:r>
              <w:rPr>
                <w:rFonts w:ascii="Times New Roman"/>
                <w:b w:val="false"/>
                <w:i w:val="false"/>
                <w:color w:val="000000"/>
                <w:sz w:val="20"/>
              </w:rPr>
              <w:t>Mn-2,4, Zn-1,3, Mo-0,25</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2 132,5</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APN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 Cu-0,25, Fe-6,</w:t>
            </w:r>
            <w:r>
              <w:br/>
            </w:r>
            <w:r>
              <w:rPr>
                <w:rFonts w:ascii="Times New Roman"/>
                <w:b w:val="false"/>
                <w:i w:val="false"/>
                <w:color w:val="000000"/>
                <w:sz w:val="20"/>
              </w:rPr>
              <w:t>Mn-2,4, Zn-1,3, Mo-0,25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ABC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K2O-12, MgO-3, SO3-6,2,</w:t>
            </w:r>
            <w:r>
              <w:br/>
            </w:r>
            <w:r>
              <w:rPr>
                <w:rFonts w:ascii="Times New Roman"/>
                <w:b w:val="false"/>
                <w:i w:val="false"/>
                <w:color w:val="000000"/>
                <w:sz w:val="20"/>
              </w:rPr>
              <w:t>B-0,5, Cu-1,5,Fe-4, Mn-4,</w:t>
            </w:r>
            <w:r>
              <w:br/>
            </w:r>
            <w:r>
              <w:rPr>
                <w:rFonts w:ascii="Times New Roman"/>
                <w:b w:val="false"/>
                <w:i w:val="false"/>
                <w:color w:val="000000"/>
                <w:sz w:val="20"/>
              </w:rPr>
              <w:t>Zn-1,5, Mo-0,1</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ABC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K2O-12, MgO-3, SO3-6,2,</w:t>
            </w:r>
            <w:r>
              <w:br/>
            </w:r>
            <w:r>
              <w:rPr>
                <w:rFonts w:ascii="Times New Roman"/>
                <w:b w:val="false"/>
                <w:i w:val="false"/>
                <w:color w:val="000000"/>
                <w:sz w:val="20"/>
              </w:rPr>
              <w:t>B-0,5, Cu-1,5,Fe-4, Mn-4,</w:t>
            </w:r>
            <w:r>
              <w:br/>
            </w:r>
            <w:r>
              <w:rPr>
                <w:rFonts w:ascii="Times New Roman"/>
                <w:b w:val="false"/>
                <w:i w:val="false"/>
                <w:color w:val="000000"/>
                <w:sz w:val="20"/>
              </w:rPr>
              <w:t>Zn-1,5, Mo-0,1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Yara Vita Tenso Coctail тыңайтқышы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 Cu-0,53, Fe-3,8, Mn-2,57, Zn-0,53, Mo-0,13,</w:t>
            </w:r>
            <w:r>
              <w:br/>
            </w:r>
            <w:r>
              <w:rPr>
                <w:rFonts w:ascii="Times New Roman"/>
                <w:b w:val="false"/>
                <w:i w:val="false"/>
                <w:color w:val="000000"/>
                <w:sz w:val="20"/>
              </w:rPr>
              <w:t>CaO-3,6</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Yara Tera Tenso Coctail тыңайтқышы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 Cu-0,53, Fe-3,8, Mn-2,57, Zn-0,53, Mo-0,13,</w:t>
            </w:r>
            <w:r>
              <w:br/>
            </w:r>
            <w:r>
              <w:rPr>
                <w:rFonts w:ascii="Times New Roman"/>
                <w:b w:val="false"/>
                <w:i w:val="false"/>
                <w:color w:val="000000"/>
                <w:sz w:val="20"/>
              </w:rPr>
              <w:t>CaO-3,6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Yara Vita Brassitrel тыңайтқышы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MgO-8,3, SО3-28,75, B-8,</w:t>
            </w:r>
            <w:r>
              <w:br/>
            </w:r>
            <w:r>
              <w:rPr>
                <w:rFonts w:ascii="Times New Roman"/>
                <w:b w:val="false"/>
                <w:i w:val="false"/>
                <w:color w:val="000000"/>
                <w:sz w:val="20"/>
              </w:rPr>
              <w:t xml:space="preserve">Vn-7, Mo-0,4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agriphos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P205-29,1, K20-6,4,Cu-1,</w:t>
            </w:r>
            <w:r>
              <w:br/>
            </w:r>
            <w:r>
              <w:rPr>
                <w:rFonts w:ascii="Times New Roman"/>
                <w:b w:val="false"/>
                <w:i w:val="false"/>
                <w:color w:val="000000"/>
                <w:sz w:val="20"/>
              </w:rPr>
              <w:t>Fe-0,3, Mn-1,4, Zn-1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ZINTRAC 700</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Zn-40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MOLYTRAC 250</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P2O5-15,3, Mo-15,3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BORTRAC 150</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 B-11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KOMBIPHOS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P205-29,7, K20-5,1, MgO-4,5, Mn-0,7, Zn-0,34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7-сулы күкірт қышқылды магний</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MgO-16,4, S-12,9</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r>
              <w:br/>
            </w:r>
            <w:r>
              <w:rPr>
                <w:rFonts w:ascii="Times New Roman"/>
                <w:b w:val="false"/>
                <w:i w:val="false"/>
                <w:color w:val="000000"/>
                <w:sz w:val="20"/>
              </w:rPr>
              <w:t xml:space="preserve"> (Krista MgS)</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Mg2O-16, SO3- 32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r>
              <w:br/>
            </w:r>
            <w:r>
              <w:rPr>
                <w:rFonts w:ascii="Times New Roman"/>
                <w:b w:val="false"/>
                <w:i w:val="false"/>
                <w:color w:val="000000"/>
                <w:sz w:val="20"/>
              </w:rPr>
              <w:t xml:space="preserve"> (Yara Tera Krista MgS)</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Mg2O-16, SO3- 32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(күкіртқышқылды магний),</w:t>
            </w:r>
            <w:r>
              <w:br/>
            </w:r>
            <w:r>
              <w:rPr>
                <w:rFonts w:ascii="Times New Roman"/>
                <w:b w:val="false"/>
                <w:i w:val="false"/>
                <w:color w:val="000000"/>
                <w:sz w:val="20"/>
              </w:rPr>
              <w:t>А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MgO-29,7; S-23,5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(күкіртқышқылды магний),</w:t>
            </w:r>
            <w:r>
              <w:br/>
            </w:r>
            <w:r>
              <w:rPr>
                <w:rFonts w:ascii="Times New Roman"/>
                <w:b w:val="false"/>
                <w:i w:val="false"/>
                <w:color w:val="000000"/>
                <w:sz w:val="20"/>
              </w:rPr>
              <w:t>Б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MgO-28,1; S-22,4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(күкіртқышқылды магний),</w:t>
            </w:r>
            <w:r>
              <w:br/>
            </w:r>
            <w:r>
              <w:rPr>
                <w:rFonts w:ascii="Times New Roman"/>
                <w:b w:val="false"/>
                <w:i w:val="false"/>
                <w:color w:val="000000"/>
                <w:sz w:val="20"/>
              </w:rPr>
              <w:t>В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MgO-16,9; S-13,5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MgSO4 7H2O-98,0-98,2;</w:t>
            </w:r>
            <w:r>
              <w:br/>
            </w:r>
            <w:r>
              <w:rPr>
                <w:rFonts w:ascii="Times New Roman"/>
                <w:b w:val="false"/>
                <w:i w:val="false"/>
                <w:color w:val="000000"/>
                <w:sz w:val="20"/>
              </w:rPr>
              <w:t>SO3-13,0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K Plus (калий нитраты)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 NO3-13,7,</w:t>
            </w:r>
            <w:r>
              <w:br/>
            </w:r>
            <w:r>
              <w:rPr>
                <w:rFonts w:ascii="Times New Roman"/>
                <w:b w:val="false"/>
                <w:i w:val="false"/>
                <w:color w:val="000000"/>
                <w:sz w:val="20"/>
              </w:rPr>
              <w:t>K2O - 46,3</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214 500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Krista K Plus (калий нитраты)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 NO3-13,7,</w:t>
            </w:r>
            <w:r>
              <w:br/>
            </w:r>
            <w:r>
              <w:rPr>
                <w:rFonts w:ascii="Times New Roman"/>
                <w:b w:val="false"/>
                <w:i w:val="false"/>
                <w:color w:val="000000"/>
                <w:sz w:val="20"/>
              </w:rPr>
              <w:t>K2O - 46,3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Азотқышқылды калий (калий нитраты)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 K2O-46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Азотқышқылды калий (калий нитраты)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 K2O-46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нитраты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 K2O-46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Multi-K GG калий селитрасы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N-13,5, K2O-46,2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калийлі селитра СХ маркасы (калий нитраты)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N-13,9, K2O - 46,7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MAG (магний нитраты)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 NO3-11,</w:t>
            </w:r>
            <w:r>
              <w:br/>
            </w:r>
            <w:r>
              <w:rPr>
                <w:rFonts w:ascii="Times New Roman"/>
                <w:b w:val="false"/>
                <w:i w:val="false"/>
                <w:color w:val="000000"/>
                <w:sz w:val="20"/>
              </w:rPr>
              <w:t>MgO-15</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120 500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Krista MAG (магний нитраты)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 NO3-11,</w:t>
            </w:r>
            <w:r>
              <w:br/>
            </w:r>
            <w:r>
              <w:rPr>
                <w:rFonts w:ascii="Times New Roman"/>
                <w:b w:val="false"/>
                <w:i w:val="false"/>
                <w:color w:val="000000"/>
                <w:sz w:val="20"/>
              </w:rPr>
              <w:t>MgO-15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нитраты (магний селитрасы)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 MgO-15,5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6-сулы азотқышқылды магний (магний селитрасы)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MgO-15,5; N-11,1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BlackJak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қышқыл -19-21, фульвоқышқылы-3-5, ульминді қышқыл және гумин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Terra-Sorb foliar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аминқышқылы-9,3,</w:t>
            </w:r>
            <w:r>
              <w:br/>
            </w:r>
            <w:r>
              <w:rPr>
                <w:rFonts w:ascii="Times New Roman"/>
                <w:b w:val="false"/>
                <w:i w:val="false"/>
                <w:color w:val="000000"/>
                <w:sz w:val="20"/>
              </w:rPr>
              <w:t>N-2,1, B-0,02, Zn-0,07,</w:t>
            </w:r>
            <w:r>
              <w:br/>
            </w:r>
            <w:r>
              <w:rPr>
                <w:rFonts w:ascii="Times New Roman"/>
                <w:b w:val="false"/>
                <w:i w:val="false"/>
                <w:color w:val="000000"/>
                <w:sz w:val="20"/>
              </w:rPr>
              <w:t>Mn-0,04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Terra-Sorb complex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аминқышқылы 20,</w:t>
            </w:r>
            <w:r>
              <w:br/>
            </w:r>
            <w:r>
              <w:rPr>
                <w:rFonts w:ascii="Times New Roman"/>
                <w:b w:val="false"/>
                <w:i w:val="false"/>
                <w:color w:val="000000"/>
                <w:sz w:val="20"/>
              </w:rPr>
              <w:t>N-5,5, B-1,5, Zn-0,1, Mn-0,1, Fe-1,0, Mg-0,8, Mo-0,001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Millerplex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P2О5-3, K2О-3,</w:t>
            </w:r>
            <w:r>
              <w:br/>
            </w:r>
            <w:r>
              <w:rPr>
                <w:rFonts w:ascii="Times New Roman"/>
                <w:b w:val="false"/>
                <w:i w:val="false"/>
                <w:color w:val="000000"/>
                <w:sz w:val="20"/>
              </w:rPr>
              <w:t>теңіз балдырларының экстракты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VitaТМ Azos 300ТМ</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 N-15,2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Mila Complex 12-11-18 хлорсыз кешенді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P2O5-11, K2O-18, MgO-2,7, SO3-20, B-0,015, Mn-0,02, Zn-0,02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Биостим органо-минералды тыңайтқышы "Старт"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аминқышқылы-5,5, полисахаридтер-7,0,</w:t>
            </w:r>
            <w:r>
              <w:br/>
            </w:r>
            <w:r>
              <w:rPr>
                <w:rFonts w:ascii="Times New Roman"/>
                <w:b w:val="false"/>
                <w:i w:val="false"/>
                <w:color w:val="000000"/>
                <w:sz w:val="20"/>
              </w:rPr>
              <w:t>
N-4,5, Р2О5-5,0,</w:t>
            </w:r>
            <w:r>
              <w:br/>
            </w:r>
            <w:r>
              <w:rPr>
                <w:rFonts w:ascii="Times New Roman"/>
                <w:b w:val="false"/>
                <w:i w:val="false"/>
                <w:color w:val="000000"/>
                <w:sz w:val="20"/>
              </w:rPr>
              <w:t>К2О- 2,5, MgO-1,0,</w:t>
            </w:r>
            <w:r>
              <w:br/>
            </w:r>
            <w:r>
              <w:rPr>
                <w:rFonts w:ascii="Times New Roman"/>
                <w:b w:val="false"/>
                <w:i w:val="false"/>
                <w:color w:val="000000"/>
                <w:sz w:val="20"/>
              </w:rPr>
              <w:t>Fe-0,2, Mn-0,2, Zn-0,2,</w:t>
            </w:r>
            <w:r>
              <w:br/>
            </w:r>
            <w:r>
              <w:rPr>
                <w:rFonts w:ascii="Times New Roman"/>
                <w:b w:val="false"/>
                <w:i w:val="false"/>
                <w:color w:val="000000"/>
                <w:sz w:val="20"/>
              </w:rPr>
              <w:t>Cu-0,1, B-0,1, Mo-0,01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Биостим органо-минералды тыңайтқышы "Универсал"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аминқышқылы-10,0,</w:t>
            </w:r>
            <w:r>
              <w:br/>
            </w:r>
            <w:r>
              <w:rPr>
                <w:rFonts w:ascii="Times New Roman"/>
                <w:b w:val="false"/>
                <w:i w:val="false"/>
                <w:color w:val="000000"/>
                <w:sz w:val="20"/>
              </w:rPr>
              <w:t>N-6,0, К2О-3,0, SO3- 5,0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Биостим органо-минералды тыңайтқышы "Рост"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аминқышқылы-4,0, N-4,0, Р2О5-10,0, SO3- 1,0,</w:t>
            </w:r>
            <w:r>
              <w:br/>
            </w:r>
            <w:r>
              <w:rPr>
                <w:rFonts w:ascii="Times New Roman"/>
                <w:b w:val="false"/>
                <w:i w:val="false"/>
                <w:color w:val="000000"/>
                <w:sz w:val="20"/>
              </w:rPr>
              <w:t>MgO-2,0, Fe-0,4, Mn-0,2,</w:t>
            </w:r>
            <w:r>
              <w:br/>
            </w:r>
            <w:r>
              <w:rPr>
                <w:rFonts w:ascii="Times New Roman"/>
                <w:b w:val="false"/>
                <w:i w:val="false"/>
                <w:color w:val="000000"/>
                <w:sz w:val="20"/>
              </w:rPr>
              <w:t>Zn-0,2,B-0,1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Биостим органо-минералды тыңайтқышы "Зерновой" маркасы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аминқышқылы-7,0, N-5,5, Р2О5-4,5, К2О- 4,0, SO3-2,0,</w:t>
            </w:r>
            <w:r>
              <w:br/>
            </w:r>
            <w:r>
              <w:rPr>
                <w:rFonts w:ascii="Times New Roman"/>
                <w:b w:val="false"/>
                <w:i w:val="false"/>
                <w:color w:val="000000"/>
                <w:sz w:val="20"/>
              </w:rPr>
              <w:t>MgO-2,0, Fe-0,3, Mn-0,7,</w:t>
            </w:r>
            <w:r>
              <w:br/>
            </w:r>
            <w:r>
              <w:rPr>
                <w:rFonts w:ascii="Times New Roman"/>
                <w:b w:val="false"/>
                <w:i w:val="false"/>
                <w:color w:val="000000"/>
                <w:sz w:val="20"/>
              </w:rPr>
              <w:t>Zn-0,6, Cu-0,4, B-0,2,</w:t>
            </w:r>
            <w:r>
              <w:br/>
            </w:r>
            <w:r>
              <w:rPr>
                <w:rFonts w:ascii="Times New Roman"/>
                <w:b w:val="false"/>
                <w:i w:val="false"/>
                <w:color w:val="000000"/>
                <w:sz w:val="20"/>
              </w:rPr>
              <w:t>Mo-0,02, Co-0,02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Биостим органо-минералды тыңайтқышы "Масличный" маркасы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аминқышқылы-6,0, N-1,2, SO3-8,0, MgO-3,0, Fe-0,2, Mn-1,0, Zn-0,2, Cu-0,1, </w:t>
            </w:r>
            <w:r>
              <w:br/>
            </w:r>
            <w:r>
              <w:rPr>
                <w:rFonts w:ascii="Times New Roman"/>
                <w:b w:val="false"/>
                <w:i w:val="false"/>
                <w:color w:val="000000"/>
                <w:sz w:val="20"/>
              </w:rPr>
              <w:t>
B-0,7, Mo-0,04, Co-0,02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Биостим органо-минералды тыңайтқышы "Свекла" маркасы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аминқышқылы-6,0,N-3,5, SO3-2,0,MgO-2,5, Fe-0,03,Mn-1,2, Zn-0,5, Cu-0,03, B-0,5, Mo-0,02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 маркасы 6:14:35+2MgO+МЭ</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P-14, K-35+2MgO+MЭ</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 маркасы 12:8:31+2MgO+МЭ</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P-8, K-31+2MgO+MЭ</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 маркасы 13:40:13+МЭ</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P-40, K-13+MЭ</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 маркасы 15:15:30+1,5MgO+МЭ</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K-30+1,5MgO+MЭ</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 маркасы 18:18:18+3MgO+МЭ</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P-18, K-18+3MgO+MЭ</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 маркасы 20:20:20+МЭ</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K-20+MЭ</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старт (Fertigrain Start)</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Старт СоМо (FERTIGRAIN START СоМо)</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Mo-1, Zn-1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Фолиар (FERTIGRAIN FOLIAR)</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Zn-0,75, Mn-0,5, B-0,1, Fe-0,1, Cu-0,1, Mo-0,02,</w:t>
            </w:r>
            <w:r>
              <w:br/>
            </w:r>
            <w:r>
              <w:rPr>
                <w:rFonts w:ascii="Times New Roman"/>
                <w:b w:val="false"/>
                <w:i w:val="false"/>
                <w:color w:val="000000"/>
                <w:sz w:val="20"/>
              </w:rPr>
              <w:t>Co-0,01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Fertigrain Cereal (Фертигрейн дәнді дақылдарға)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 P-2, K-2, Mg-1,5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Fertigrain Oilseed (Фертигрейн майлы дақылдарға)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P-3, K-2, Mg-1,5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Райз (TECAMIN RAIZ)</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N-5,5, K2O-1,0, Fe-0,5,</w:t>
            </w:r>
            <w:r>
              <w:br/>
            </w:r>
            <w:r>
              <w:rPr>
                <w:rFonts w:ascii="Times New Roman"/>
                <w:b w:val="false"/>
                <w:i w:val="false"/>
                <w:color w:val="000000"/>
                <w:sz w:val="20"/>
              </w:rPr>
              <w:t>Mn-0,3, Zn-0,15,</w:t>
            </w:r>
            <w:r>
              <w:br/>
            </w:r>
            <w:r>
              <w:rPr>
                <w:rFonts w:ascii="Times New Roman"/>
                <w:b w:val="false"/>
                <w:i w:val="false"/>
                <w:color w:val="000000"/>
                <w:sz w:val="20"/>
              </w:rPr>
              <w:t>Cu-0,05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Макс (TECAMIN MAX)</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брикс (TECAMIN BRIX)</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K-18, B-0,2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Tecamin Vigor (Текамин Вигор)</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флауэр (TEKAMIN FLOWER)</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 Mo-0,5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Агрифул (AGRIFUL)</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 Р-1, К-1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Агрифул антисоль (AGRIFUL ANTISAL)</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Са-10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Микс (TECNOKEL AMINO MIX)</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Fe-3, Zn-0,7, Mn-0,7,</w:t>
            </w:r>
            <w:r>
              <w:br/>
            </w:r>
            <w:r>
              <w:rPr>
                <w:rFonts w:ascii="Times New Roman"/>
                <w:b w:val="false"/>
                <w:i w:val="false"/>
                <w:color w:val="000000"/>
                <w:sz w:val="20"/>
              </w:rPr>
              <w:t>Cu-0,3, B-1,2, Mo-1,2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Микс (TECHNOKEL Mix)</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Fe-7, Zn-0,6, Mn-3,3, Cu-0,3, B-0,7, Mo-0,1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бор (TECNOKEL AMINO B)</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мырыш (TECNOKEL AMINO Zn)</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кальций (TECNOKEL AMINO CA)</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Марганец (TECNOKEL AMINO MN)</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Fe (TECNOKEL Fe)</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Fe-9,8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магний (TECNOKEL AMINO Mg)</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Молибден (TECNOKEL AMINO MO)</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купрум (CONTROLPHYT CU)</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TECNOKEL К/ТЕКНОКЕЛЬ КАЛИЙ</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TECNOKEL S/ТЕКНОКЕЛЬ СЕРА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S-65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РК</w:t>
            </w:r>
            <w:r>
              <w:br/>
            </w:r>
            <w:r>
              <w:rPr>
                <w:rFonts w:ascii="Times New Roman"/>
                <w:b w:val="false"/>
                <w:i w:val="false"/>
                <w:color w:val="000000"/>
                <w:sz w:val="20"/>
              </w:rPr>
              <w:t>
 (CONTROLPHYT РК)</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P-30, K-20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Текнофит PH (TECNOPHYT PH)</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поли-гиброки-карбоқышқылы-20, N-2, P-2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CoRoN 25-0-0 Plus 0,5 % B</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 B-0,5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АктиВейв (ActiWave)</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К2O-8, B-0,02, C-12, Fe-0,5 (EDTA), Zn-0,08 (EDTA)</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(Viva)</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K2O-8, C-8, Fe - 0,02 (EDDHSA)</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Кендал ТЕ (Kendal TE)</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Cu-23, Mn-0,5, Zn-0,5, GEA 249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Бороплюс (Boroplus)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кальций (Brexil Ca)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CaO-20, B-0,5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Брексил Комби (Brexil Combi) минералды тыңайтқышы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 Cu-0,3, Fe-6,8,</w:t>
            </w:r>
            <w:r>
              <w:br/>
            </w:r>
            <w:r>
              <w:rPr>
                <w:rFonts w:ascii="Times New Roman"/>
                <w:b w:val="false"/>
                <w:i w:val="false"/>
                <w:color w:val="000000"/>
                <w:sz w:val="20"/>
              </w:rPr>
              <w:t>Mn-2,6, Mo - 0,2, Zn-1,1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Микс (Brexil Mix)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MgO-6, B-1,2, Cu-0,8, Fe-0,6, Mn-0,7, Mo - 1,0, Zn-5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Мульти (Brexil Multi)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MgO-8,5, B-0,5, Cu-0,8,</w:t>
            </w:r>
            <w:r>
              <w:br/>
            </w:r>
            <w:r>
              <w:rPr>
                <w:rFonts w:ascii="Times New Roman"/>
                <w:b w:val="false"/>
                <w:i w:val="false"/>
                <w:color w:val="000000"/>
                <w:sz w:val="20"/>
              </w:rPr>
              <w:t>Fe-4,0, Mn-4, Zn-1,5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Феррум (Brexil Fe)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Fe-10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Цинк (Brexil Zn)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Кальбит С (Calbit C)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 - 15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Кендал (Kendal) минералды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 К2O-15,5, C-3, GEA 249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13:40:13 минералды тыңайтқышы (Master 13:40:13)</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Р205-40; К2O-13,</w:t>
            </w:r>
            <w:r>
              <w:br/>
            </w:r>
            <w:r>
              <w:rPr>
                <w:rFonts w:ascii="Times New Roman"/>
                <w:b w:val="false"/>
                <w:i w:val="false"/>
                <w:color w:val="000000"/>
                <w:sz w:val="20"/>
              </w:rPr>
              <w:t>B-0,02, Cu-0,005, Fe-0,07, Mn-0,03,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15:5:30+2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Р205-5;К2O-30, MgO-2, B-0,02, Cu-0,005, Fe-0,07, Mn-0,03,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18:18:18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Р205-18; К2O-18, MgO-3, SO3- 6, B-0,02, Cu-0,005, Fe-0,07,Mn-0,03,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20:20:20 (Master 20:20:20)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Р205-20;К2O-20,</w:t>
            </w:r>
            <w:r>
              <w:br/>
            </w:r>
            <w:r>
              <w:rPr>
                <w:rFonts w:ascii="Times New Roman"/>
                <w:b w:val="false"/>
                <w:i w:val="false"/>
                <w:color w:val="000000"/>
                <w:sz w:val="20"/>
              </w:rPr>
              <w:t>B-0,02, Cu-0,005, Fe-0,07, Mn-0,03,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3:11:38+4 (Master 3:11:38+4)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Р205-11; К2O-38, MgO-4, SO3- 25, B-0,02, Cu-0,005, Fe-0,07, Mn-0,03,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3:37:37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Р205-37; К2O-37,</w:t>
            </w:r>
            <w:r>
              <w:br/>
            </w:r>
            <w:r>
              <w:rPr>
                <w:rFonts w:ascii="Times New Roman"/>
                <w:b w:val="false"/>
                <w:i w:val="false"/>
                <w:color w:val="000000"/>
                <w:sz w:val="20"/>
              </w:rPr>
              <w:t>B-0,02, Cu-0,005, Fe-0,07, Mn-0,03,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10:54:10 (Plantafol 10:54:10)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Р205-54; К2O-10,</w:t>
            </w:r>
            <w:r>
              <w:br/>
            </w:r>
            <w:r>
              <w:rPr>
                <w:rFonts w:ascii="Times New Roman"/>
                <w:b w:val="false"/>
                <w:i w:val="false"/>
                <w:color w:val="000000"/>
                <w:sz w:val="20"/>
              </w:rPr>
              <w:t>B-0,02, Cu-0,05, Fe-0,1,</w:t>
            </w:r>
            <w:r>
              <w:br/>
            </w:r>
            <w:r>
              <w:rPr>
                <w:rFonts w:ascii="Times New Roman"/>
                <w:b w:val="false"/>
                <w:i w:val="false"/>
                <w:color w:val="000000"/>
                <w:sz w:val="20"/>
              </w:rPr>
              <w:t>Mn-0,05, Zn-0,05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20:20:20 (Plantafol 20:20:20)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Р205-20; К2O-20,</w:t>
            </w:r>
            <w:r>
              <w:br/>
            </w:r>
            <w:r>
              <w:rPr>
                <w:rFonts w:ascii="Times New Roman"/>
                <w:b w:val="false"/>
                <w:i w:val="false"/>
                <w:color w:val="000000"/>
                <w:sz w:val="20"/>
              </w:rPr>
              <w:t>B-0,02, Cu-0,05, Fe-0,1,</w:t>
            </w:r>
            <w:r>
              <w:br/>
            </w:r>
            <w:r>
              <w:rPr>
                <w:rFonts w:ascii="Times New Roman"/>
                <w:b w:val="false"/>
                <w:i w:val="false"/>
                <w:color w:val="000000"/>
                <w:sz w:val="20"/>
              </w:rPr>
              <w:t>Mn-0,05, Zn-0,05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30:10:10 (Plantafol 30:10:10)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Р205-15; К2O-45,</w:t>
            </w:r>
            <w:r>
              <w:br/>
            </w:r>
            <w:r>
              <w:rPr>
                <w:rFonts w:ascii="Times New Roman"/>
                <w:b w:val="false"/>
                <w:i w:val="false"/>
                <w:color w:val="000000"/>
                <w:sz w:val="20"/>
              </w:rPr>
              <w:t>B-0,02, Cu-0,05, Fe-0,1,</w:t>
            </w:r>
            <w:r>
              <w:br/>
            </w:r>
            <w:r>
              <w:rPr>
                <w:rFonts w:ascii="Times New Roman"/>
                <w:b w:val="false"/>
                <w:i w:val="false"/>
                <w:color w:val="000000"/>
                <w:sz w:val="20"/>
              </w:rPr>
              <w:t>Mn-0,05, Zn-0,05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5:15:45 (Plantafol 5:15:45)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Р205-10; К2O-10,</w:t>
            </w:r>
            <w:r>
              <w:br/>
            </w:r>
            <w:r>
              <w:rPr>
                <w:rFonts w:ascii="Times New Roman"/>
                <w:b w:val="false"/>
                <w:i w:val="false"/>
                <w:color w:val="000000"/>
                <w:sz w:val="20"/>
              </w:rPr>
              <w:t>B-0,02, Cu-0,05, Fe-0,1,</w:t>
            </w:r>
            <w:r>
              <w:br/>
            </w:r>
            <w:r>
              <w:rPr>
                <w:rFonts w:ascii="Times New Roman"/>
                <w:b w:val="false"/>
                <w:i w:val="false"/>
                <w:color w:val="000000"/>
                <w:sz w:val="20"/>
              </w:rPr>
              <w:t>Mn-0,05, Zn-0,05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Радифарм (Radifarm)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К2O-8, C-10,</w:t>
            </w:r>
            <w:r>
              <w:br/>
            </w:r>
            <w:r>
              <w:rPr>
                <w:rFonts w:ascii="Times New Roman"/>
                <w:b w:val="false"/>
                <w:i w:val="false"/>
                <w:color w:val="000000"/>
                <w:sz w:val="20"/>
              </w:rPr>
              <w:t>Zn-(EDTA)</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Мегафол (Megafol)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К2O-8, C-9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 (Sweet)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CaO-10, MgO-1, B-0,1,</w:t>
            </w:r>
            <w:r>
              <w:br/>
            </w:r>
            <w:r>
              <w:rPr>
                <w:rFonts w:ascii="Times New Roman"/>
                <w:b w:val="false"/>
                <w:i w:val="false"/>
                <w:color w:val="000000"/>
                <w:sz w:val="20"/>
              </w:rPr>
              <w:t xml:space="preserve"> Zn-0,01 (EDTA)</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Бенефит ПЗ (Benefit PZ)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C-10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Феррилен 4,8 (Ferrilene 4,8) минералды тыңайтқышы</w:t>
            </w:r>
          </w:p>
        </w:tc>
        <w:tc>
          <w:tcPr>
            <w:tcW w:w="8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Феррилен (Ferrilene) минералды тыңайтқышы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Феррилен Триум (Ferrilene Trium)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 Mn-1, K2O-6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DMP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(АМИДТІ АЗОТ), P2O5-17% (ФОСФОР ПЕНТОКСИДІ)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Амминосит 33% (Aminosit 33%)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аминқышқылы-33, жалпы N-9,8, органикалық зат-48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бақшалық" агрохимикаты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Р-16; К-31, MgO-2,</w:t>
            </w:r>
            <w:r>
              <w:br/>
            </w:r>
            <w:r>
              <w:rPr>
                <w:rFonts w:ascii="Times New Roman"/>
                <w:b w:val="false"/>
                <w:i w:val="false"/>
                <w:color w:val="000000"/>
                <w:sz w:val="20"/>
              </w:rPr>
              <w:t xml:space="preserve">Fe-0,4, Zn-0,1, B-0,5, Mn-0,7, Cu-0,01, Mo-0,005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жүзім" агрохимикаты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Р-40; К-25, MgO-2, B-2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дәнді дақылдарға арналған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Р-19; К-19, MgO-2,</w:t>
            </w:r>
            <w:r>
              <w:br/>
            </w:r>
            <w:r>
              <w:rPr>
                <w:rFonts w:ascii="Times New Roman"/>
                <w:b w:val="false"/>
                <w:i w:val="false"/>
                <w:color w:val="000000"/>
                <w:sz w:val="20"/>
              </w:rPr>
              <w:t xml:space="preserve">Fe-0,05, Zn-0,2, B-0,1, Mn-0,2 , Cu-0,2, Mo-0,002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Р-23; К-35, MgO-1,</w:t>
            </w:r>
            <w:r>
              <w:br/>
            </w:r>
            <w:r>
              <w:rPr>
                <w:rFonts w:ascii="Times New Roman"/>
                <w:b w:val="false"/>
                <w:i w:val="false"/>
                <w:color w:val="000000"/>
                <w:sz w:val="20"/>
              </w:rPr>
              <w:t>Fe-0,05, Zn-0,2, B-0,1, Mn-0,2 , Cu-0,25, Mo-0,002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картофельный</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P-43; K-28, MgO-2,</w:t>
            </w:r>
            <w:r>
              <w:br/>
            </w:r>
            <w:r>
              <w:rPr>
                <w:rFonts w:ascii="Times New Roman"/>
                <w:b w:val="false"/>
                <w:i w:val="false"/>
                <w:color w:val="000000"/>
                <w:sz w:val="20"/>
              </w:rPr>
              <w:t xml:space="preserve">Zn-0,2, B-0,5, Mn-0,2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Нутривант Плюс майлы минералды тыңайтқышы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 K-33, MgO-1, S-7,5, Zn-0,02, B-0,15, Mn-0,5,</w:t>
            </w:r>
            <w:r>
              <w:br/>
            </w:r>
            <w:r>
              <w:rPr>
                <w:rFonts w:ascii="Times New Roman"/>
                <w:b w:val="false"/>
                <w:i w:val="false"/>
                <w:color w:val="000000"/>
                <w:sz w:val="20"/>
              </w:rPr>
              <w:t>Mo-0,001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агрохимикаты (сыра қайнатуға арналған арпа)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 K-42, Zn-0,5, B-0,1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жеміс" агрохимикаты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Р-5; К-27, CaO-8,</w:t>
            </w:r>
            <w:r>
              <w:br/>
            </w:r>
            <w:r>
              <w:rPr>
                <w:rFonts w:ascii="Times New Roman"/>
                <w:b w:val="false"/>
                <w:i w:val="false"/>
                <w:color w:val="000000"/>
                <w:sz w:val="20"/>
              </w:rPr>
              <w:t xml:space="preserve">Fe-0,1, Zn-0,1, B-0,1, Mn-0,1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күріш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Р-46; К-30, MgO-2, B-0,2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қант қызылшасы агрохимикаты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Р-36; К-24, MgO-2, B-2,</w:t>
            </w:r>
            <w:r>
              <w:br/>
            </w:r>
            <w:r>
              <w:rPr>
                <w:rFonts w:ascii="Times New Roman"/>
                <w:b w:val="false"/>
                <w:i w:val="false"/>
                <w:color w:val="000000"/>
                <w:sz w:val="20"/>
              </w:rPr>
              <w:t>Mn-1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Қызанақ агрохимикаты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Р-18; К-37, MgO-2,</w:t>
            </w:r>
            <w:r>
              <w:br/>
            </w:r>
            <w:r>
              <w:rPr>
                <w:rFonts w:ascii="Times New Roman"/>
                <w:b w:val="false"/>
                <w:i w:val="false"/>
                <w:color w:val="000000"/>
                <w:sz w:val="20"/>
              </w:rPr>
              <w:t>Fe-0,08, Zn-0,02, B-0,02,</w:t>
            </w:r>
            <w:r>
              <w:br/>
            </w:r>
            <w:r>
              <w:rPr>
                <w:rFonts w:ascii="Times New Roman"/>
                <w:b w:val="false"/>
                <w:i w:val="false"/>
                <w:color w:val="000000"/>
                <w:sz w:val="20"/>
              </w:rPr>
              <w:t xml:space="preserve">Mn-0,04, Cu-0,005, Mo-0,005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Нутривант Плюс Универсальный минералды тыңайтқышы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Р-19; К-19, MgO-3,</w:t>
            </w:r>
            <w:r>
              <w:br/>
            </w:r>
            <w:r>
              <w:rPr>
                <w:rFonts w:ascii="Times New Roman"/>
                <w:b w:val="false"/>
                <w:i w:val="false"/>
                <w:color w:val="000000"/>
                <w:sz w:val="20"/>
              </w:rPr>
              <w:t xml:space="preserve">S-2,4, Fe-0,2, Zn-0,052, B-0,02, Mn-0,0025, Cu-0,0025, Mo-0,0025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Мақта агрохимикаты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Р-24; К-32, MgO-2,</w:t>
            </w:r>
            <w:r>
              <w:br/>
            </w:r>
            <w:r>
              <w:rPr>
                <w:rFonts w:ascii="Times New Roman"/>
                <w:b w:val="false"/>
                <w:i w:val="false"/>
                <w:color w:val="000000"/>
                <w:sz w:val="20"/>
              </w:rPr>
              <w:t xml:space="preserve">Fe-0,01, Zn-0,05, B-1, Mn-0,05, Cu-0,025, Mo-0,001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Руткат (Rutkat)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P2O5 - 4, K2O-3, Fe-0,4, еркін аминқышқылы - 10, полисахаридтер-6,1, ауксиндер - 0,6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Фасфит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P2O5-42,3, K2O-28,2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Боро-Н агрохимикаты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 аминді N-3,7</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Ультрамаг Бор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 N-4,7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Фертикс</w:t>
            </w:r>
            <w:r>
              <w:br/>
            </w:r>
            <w:r>
              <w:rPr>
                <w:rFonts w:ascii="Times New Roman"/>
                <w:b w:val="false"/>
                <w:i w:val="false"/>
                <w:color w:val="000000"/>
                <w:sz w:val="20"/>
              </w:rPr>
              <w:t>(А маркасы, Б маркасы) агрохимикаты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маркасы: N-15,38, MgO-2,04, SO3-4,62, Cu-0,95,</w:t>
            </w:r>
            <w:r>
              <w:br/>
            </w:r>
            <w:r>
              <w:rPr>
                <w:rFonts w:ascii="Times New Roman"/>
                <w:b w:val="false"/>
                <w:i w:val="false"/>
                <w:color w:val="000000"/>
                <w:sz w:val="20"/>
              </w:rPr>
              <w:t xml:space="preserve"> Fe-0,78, Mn-1,13, Zn-1,1, Mo-0,01, Ti-0,02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маркасы: N-16,15,</w:t>
            </w:r>
            <w:r>
              <w:br/>
            </w:r>
            <w:r>
              <w:rPr>
                <w:rFonts w:ascii="Times New Roman"/>
                <w:b w:val="false"/>
                <w:i w:val="false"/>
                <w:color w:val="000000"/>
                <w:sz w:val="20"/>
              </w:rPr>
              <w:t>MgO-1,92, SO3-2,02,</w:t>
            </w:r>
            <w:r>
              <w:br/>
            </w:r>
            <w:r>
              <w:rPr>
                <w:rFonts w:ascii="Times New Roman"/>
                <w:b w:val="false"/>
                <w:i w:val="false"/>
                <w:color w:val="000000"/>
                <w:sz w:val="20"/>
              </w:rPr>
              <w:t>Cu - 0,3, Fe - 0,35, Mn-0,68, Zn-0,6, Mo-0,01, Ti-0,02,</w:t>
            </w:r>
            <w:r>
              <w:br/>
            </w:r>
            <w:r>
              <w:rPr>
                <w:rFonts w:ascii="Times New Roman"/>
                <w:b w:val="false"/>
                <w:i w:val="false"/>
                <w:color w:val="000000"/>
                <w:sz w:val="20"/>
              </w:rPr>
              <w:t>B-0,6, Na2O-2,88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w:t>
            </w:r>
            <w:r>
              <w:br/>
            </w:r>
            <w:r>
              <w:rPr>
                <w:rFonts w:ascii="Times New Roman"/>
                <w:b w:val="false"/>
                <w:i w:val="false"/>
                <w:color w:val="000000"/>
                <w:sz w:val="20"/>
              </w:rPr>
              <w:t>Phoskraft Mn-Zn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P2O5-30, Mn-5, N-3, Zn-5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Bioenergy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 С-23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Nitrokal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CaO-10, MgО-5,</w:t>
            </w:r>
            <w:r>
              <w:br/>
            </w:r>
            <w:r>
              <w:rPr>
                <w:rFonts w:ascii="Times New Roman"/>
                <w:b w:val="false"/>
                <w:i w:val="false"/>
                <w:color w:val="000000"/>
                <w:sz w:val="20"/>
              </w:rPr>
              <w:t>Mo-0,07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 K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 K2O-40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BioStart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P2O5-30, Zn-7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Phoskraft MKP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P2O5-35, K2O-23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Curamin Foliar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Сu-3, аминқышқылы-42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Aminostim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C-75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Sprayfert 312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N-27, P2O5-9, K2O-18,</w:t>
            </w:r>
            <w:r>
              <w:br/>
            </w:r>
            <w:r>
              <w:rPr>
                <w:rFonts w:ascii="Times New Roman"/>
                <w:b w:val="false"/>
                <w:i w:val="false"/>
                <w:color w:val="000000"/>
                <w:sz w:val="20"/>
              </w:rPr>
              <w:t>Mn-0,1, Zn-0,1, B-0,05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Algamina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P2O5-8, K2O-21,</w:t>
            </w:r>
            <w:r>
              <w:br/>
            </w:r>
            <w:r>
              <w:rPr>
                <w:rFonts w:ascii="Times New Roman"/>
                <w:b w:val="false"/>
                <w:i w:val="false"/>
                <w:color w:val="000000"/>
                <w:sz w:val="20"/>
              </w:rPr>
              <w:t>MgO-2, Cu-0,08, Fe-0,2,</w:t>
            </w:r>
            <w:r>
              <w:br/>
            </w:r>
            <w:r>
              <w:rPr>
                <w:rFonts w:ascii="Times New Roman"/>
                <w:b w:val="false"/>
                <w:i w:val="false"/>
                <w:color w:val="000000"/>
                <w:sz w:val="20"/>
              </w:rPr>
              <w:t xml:space="preserve">Mn-0,01, Zn-0,01, С-17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Agrumax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P2O5-5, MgO-5, B-0,2, Fe-2, Mn-4, Zn-4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Phomazin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P2O5-30, Mn-5, Zn-5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Hordisan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Cu-5, Mn-20, Zn-10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Thiokraft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P2O5-15, K2O-5, SO3-30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Vigilax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С-23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Fulvimax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Zn"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P2O5 - 33, Zn -10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Cu"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- 11, P2O5 - 22, Cu - 4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Mn"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P2O5 - 30, Mn- 7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PK"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P2O5-30, K2O-20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маркалы Vittafos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 P2O5 - 27, K2O - 18,</w:t>
            </w:r>
            <w:r>
              <w:br/>
            </w:r>
            <w:r>
              <w:rPr>
                <w:rFonts w:ascii="Times New Roman"/>
                <w:b w:val="false"/>
                <w:i w:val="false"/>
                <w:color w:val="000000"/>
                <w:sz w:val="20"/>
              </w:rPr>
              <w:t>B - 0,01, Cu - 0,02, Mn - 0,02, Mo - 0,001, Zn - 0,02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Plus маркалыVittafos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 P2O5 - 27, K2O - 6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"Trio"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- 3, MgO- 7, Zn- 2,</w:t>
            </w:r>
            <w:r>
              <w:br/>
            </w:r>
            <w:r>
              <w:rPr>
                <w:rFonts w:ascii="Times New Roman"/>
                <w:b w:val="false"/>
                <w:i w:val="false"/>
                <w:color w:val="000000"/>
                <w:sz w:val="20"/>
              </w:rPr>
              <w:t>Mo-0,05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"Molibor"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 - 2, B - 5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"Polystim Global"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- 8, P2O5 - 11, К2О - 5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"Nematan"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аминқышқылы - 25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"Start-Up"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- 6, C- 24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"Alginamin"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- 12, C - 9,5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"Ammasol"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N- 12, SO3 - 65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"Humika PLUS"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"Gemmastim"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- 5, Zn - 5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"Kalisol"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К2О - 25, ЅО3- 42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"Boramin"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N- 0,5, B -10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"Biostim"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С-3, аминқышқылы - 6%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 Kraft"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- 7%, C - 24%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"Folixir"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N- 4, P2O5 - 8, K2O - 16,Mg - 2, B- 0,02, Cu - 0,05, Fe- 0,1, Mn - 0,05, Mo-0,005, Zn - 0,1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"Caramba"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C- 11,4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"Calvelox"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"Cabamin"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N- 0,5, CaO - 12, B - 3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"Curadrip"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Сu-6,2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"Carmina"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- 4, C-20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"Growcal"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- 9, CaO - 18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маркасы:10-52-10</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- 10, P2O5 -52, K2O – 10,</w:t>
            </w:r>
            <w:r>
              <w:br/>
            </w:r>
            <w:r>
              <w:rPr>
                <w:rFonts w:ascii="Times New Roman"/>
                <w:b w:val="false"/>
                <w:i w:val="false"/>
                <w:color w:val="000000"/>
                <w:sz w:val="20"/>
              </w:rPr>
              <w:t>B – 0,01, Cu – 0,01, Fe – 0,02, Mn – 0,01, Mo – 0,005,</w:t>
            </w:r>
            <w:r>
              <w:br/>
            </w:r>
            <w:r>
              <w:rPr>
                <w:rFonts w:ascii="Times New Roman"/>
                <w:b w:val="false"/>
                <w:i w:val="false"/>
                <w:color w:val="000000"/>
                <w:sz w:val="20"/>
              </w:rPr>
              <w:t>Zn - 0,01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маркасы: 13-6-26+8 CaO</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- 13, P2O5 -6, K2O – 26, CaO- 8, B – 0,01, Cu – 0,01, Fe – 0,02, Mn – 0,01,</w:t>
            </w:r>
            <w:r>
              <w:br/>
            </w:r>
            <w:r>
              <w:rPr>
                <w:rFonts w:ascii="Times New Roman"/>
                <w:b w:val="false"/>
                <w:i w:val="false"/>
                <w:color w:val="000000"/>
                <w:sz w:val="20"/>
              </w:rPr>
              <w:t>Mo – 0,005, Zn - 0,01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маркасы: 15-5-30+2MgO</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- 15, P2O5 -5, K2O – 30, MgO - 2, B – 0,01, Cu – 0,01, Fe – 0,02, Mn – 0,01,</w:t>
            </w:r>
            <w:r>
              <w:br/>
            </w:r>
            <w:r>
              <w:rPr>
                <w:rFonts w:ascii="Times New Roman"/>
                <w:b w:val="false"/>
                <w:i w:val="false"/>
                <w:color w:val="000000"/>
                <w:sz w:val="20"/>
              </w:rPr>
              <w:t>Mo – 0,005, Zn - 0,01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маркасы: 15-30-15</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- 15, P2O5 -30, K2O – 15,</w:t>
            </w:r>
            <w:r>
              <w:br/>
            </w:r>
            <w:r>
              <w:rPr>
                <w:rFonts w:ascii="Times New Roman"/>
                <w:b w:val="false"/>
                <w:i w:val="false"/>
                <w:color w:val="000000"/>
                <w:sz w:val="20"/>
              </w:rPr>
              <w:t>B – 0,01, Cu – 0,01, Fe – 0,02, Mn – 0,01, Mo – 0,005,</w:t>
            </w:r>
            <w:r>
              <w:br/>
            </w:r>
            <w:r>
              <w:rPr>
                <w:rFonts w:ascii="Times New Roman"/>
                <w:b w:val="false"/>
                <w:i w:val="false"/>
                <w:color w:val="000000"/>
                <w:sz w:val="20"/>
              </w:rPr>
              <w:t>Zn - 0,01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маркасы: 16-8-24+2MgO</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- 16, P2O5 -8, K2O – 24, MgO - 2, B – 0,01, Cu – 0,01, Fe – 0,02, Mn – 0,01,</w:t>
            </w:r>
            <w:r>
              <w:br/>
            </w:r>
            <w:r>
              <w:rPr>
                <w:rFonts w:ascii="Times New Roman"/>
                <w:b w:val="false"/>
                <w:i w:val="false"/>
                <w:color w:val="000000"/>
                <w:sz w:val="20"/>
              </w:rPr>
              <w:t>Mo – 0,005, Zn - 0,01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маркасы: 18-18-18+1MgO</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- 18, P2O5 -18, K2O – 18, MgO - 1, B – 0,01, Cu – 0,01, Fe – 0,02, Mn – 0,01,</w:t>
            </w:r>
            <w:r>
              <w:br/>
            </w:r>
            <w:r>
              <w:rPr>
                <w:rFonts w:ascii="Times New Roman"/>
                <w:b w:val="false"/>
                <w:i w:val="false"/>
                <w:color w:val="000000"/>
                <w:sz w:val="20"/>
              </w:rPr>
              <w:t>Mo – 0,005, Zn - 0,01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маркасы: 20-10-20</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- 20, P2O5 -10, K2O – 20,</w:t>
            </w:r>
            <w:r>
              <w:br/>
            </w:r>
            <w:r>
              <w:rPr>
                <w:rFonts w:ascii="Times New Roman"/>
                <w:b w:val="false"/>
                <w:i w:val="false"/>
                <w:color w:val="000000"/>
                <w:sz w:val="20"/>
              </w:rPr>
              <w:t>B – 0,01, Cu – 0,01, Fe – 0,02, Mn – 0,01, Mo – 0,005,</w:t>
            </w:r>
            <w:r>
              <w:br/>
            </w:r>
            <w:r>
              <w:rPr>
                <w:rFonts w:ascii="Times New Roman"/>
                <w:b w:val="false"/>
                <w:i w:val="false"/>
                <w:color w:val="000000"/>
                <w:sz w:val="20"/>
              </w:rPr>
              <w:t>Zn - 0,01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маркасы: 20-20-20</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- 20, P2O5 -20, K2O – 20,</w:t>
            </w:r>
            <w:r>
              <w:br/>
            </w:r>
            <w:r>
              <w:rPr>
                <w:rFonts w:ascii="Times New Roman"/>
                <w:b w:val="false"/>
                <w:i w:val="false"/>
                <w:color w:val="000000"/>
                <w:sz w:val="20"/>
              </w:rPr>
              <w:t>B – 0,01, Cu – 0,01, Fe – 0,02, Mn – 0,01, Mo – 0,005,</w:t>
            </w:r>
            <w:r>
              <w:br/>
            </w:r>
            <w:r>
              <w:rPr>
                <w:rFonts w:ascii="Times New Roman"/>
                <w:b w:val="false"/>
                <w:i w:val="false"/>
                <w:color w:val="000000"/>
                <w:sz w:val="20"/>
              </w:rPr>
              <w:t>Zn - 0,01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маркасы: 12-61-0 (MAP)</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- 12, P2O5 -61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маркасы: 18-44-0 (UP)</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- 18, P2O5 -44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маркасы: 0-52-34 (MKP)</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P2O5 -52, K2O – 34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маркасы: 13-0-46 (NOP)</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K2O -46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маркасы: 0-0-51 (SOP)</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 -51, SO3-47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маркасы: 15-0-0 + 27 CaO (CN)</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CaO-27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маркасы: 11-0-0 + 15 MgO (MN)</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MgO-15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маркасы "Magnesium Sulphate"</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МgО-16, SО3-32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маркасы: 0-60-20</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 60, K2O -20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маркасы: 0-0-61 (KCl)</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 -61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маркасы 8-20-30</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- 8, P2O5 -20, K2O – 30,</w:t>
            </w:r>
            <w:r>
              <w:br/>
            </w:r>
            <w:r>
              <w:rPr>
                <w:rFonts w:ascii="Times New Roman"/>
                <w:b w:val="false"/>
                <w:i w:val="false"/>
                <w:color w:val="000000"/>
                <w:sz w:val="20"/>
              </w:rPr>
              <w:t>B – 0,01, Cu – 0,01, Fe – 0,02, Mn – 0,01, Mo – 0,005,</w:t>
            </w:r>
            <w:r>
              <w:br/>
            </w:r>
            <w:r>
              <w:rPr>
                <w:rFonts w:ascii="Times New Roman"/>
                <w:b w:val="false"/>
                <w:i w:val="false"/>
                <w:color w:val="000000"/>
                <w:sz w:val="20"/>
              </w:rPr>
              <w:t>Zn - 0,01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маркасы 3-5-55</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P2O5 -5, K2O – 55,</w:t>
            </w:r>
            <w:r>
              <w:br/>
            </w:r>
            <w:r>
              <w:rPr>
                <w:rFonts w:ascii="Times New Roman"/>
                <w:b w:val="false"/>
                <w:i w:val="false"/>
                <w:color w:val="000000"/>
                <w:sz w:val="20"/>
              </w:rPr>
              <w:t>B – 0,01, Cu – 0,01, Fe – 0,02, Mn – 0,01, Mo – 0,005,</w:t>
            </w:r>
            <w:r>
              <w:br/>
            </w:r>
            <w:r>
              <w:rPr>
                <w:rFonts w:ascii="Times New Roman"/>
                <w:b w:val="false"/>
                <w:i w:val="false"/>
                <w:color w:val="000000"/>
                <w:sz w:val="20"/>
              </w:rPr>
              <w:t>Zn - 0,01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маркасы 3-8-42</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P2O5 -8, K2O – 42,</w:t>
            </w:r>
            <w:r>
              <w:br/>
            </w:r>
            <w:r>
              <w:rPr>
                <w:rFonts w:ascii="Times New Roman"/>
                <w:b w:val="false"/>
                <w:i w:val="false"/>
                <w:color w:val="000000"/>
                <w:sz w:val="20"/>
              </w:rPr>
              <w:t>B – 0,01, Cu – 0,01, Fe – 0,02,</w:t>
            </w:r>
            <w:r>
              <w:br/>
            </w:r>
            <w:r>
              <w:rPr>
                <w:rFonts w:ascii="Times New Roman"/>
                <w:b w:val="false"/>
                <w:i w:val="false"/>
                <w:color w:val="000000"/>
                <w:sz w:val="20"/>
              </w:rPr>
              <w:t>Mn – 0,01, Mo – 0,005,</w:t>
            </w:r>
            <w:r>
              <w:br/>
            </w:r>
            <w:r>
              <w:rPr>
                <w:rFonts w:ascii="Times New Roman"/>
                <w:b w:val="false"/>
                <w:i w:val="false"/>
                <w:color w:val="000000"/>
                <w:sz w:val="20"/>
              </w:rPr>
              <w:t>Zn - 0,01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маркасы 0-40-40+Micro</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P2O5 -40, K2O – 40, B – 0,01, Cu – 0,01, Fe – 0,02, Mn – 0,01, Mo – 0,005, Zn - 0,01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"Fosiram"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P2O5 - 35, K2O - 20, MgO-3,</w:t>
            </w:r>
            <w:r>
              <w:br/>
            </w:r>
            <w:r>
              <w:rPr>
                <w:rFonts w:ascii="Times New Roman"/>
                <w:b w:val="false"/>
                <w:i w:val="false"/>
                <w:color w:val="000000"/>
                <w:sz w:val="20"/>
              </w:rPr>
              <w:t>Cu - 12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"Etidot 67"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- 21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"Ferromax"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Fe - 6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"Ferrovit"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Fe - 9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"Micrall"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MgO-9, B-0,5, Cu-1,5, Fe-4, Mn-4, Mo-0,1, Zn-1,5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"Growbor"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В - 17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"Microlan"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 Mn-0,5, Zn-0,5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"Sancrop"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C-26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"Nutrimic Plus"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P2O5-5, K2O -5, MgO-3,5, B-0,1, Fe-3, Mn-4, Zn-6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"Vittaspray"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P2O5-10, K2O -20, CaO-1,5, MgO-1,5, B-1,5, Cu-0,5, Fe-0,1, Mn-0,5, Mo-0,2, Zn-4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Калий маркасы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K2O-15,2, P2O5-6,6, жалпы</w:t>
            </w:r>
            <w:r>
              <w:br/>
            </w:r>
            <w:r>
              <w:rPr>
                <w:rFonts w:ascii="Times New Roman"/>
                <w:b w:val="false"/>
                <w:i w:val="false"/>
                <w:color w:val="000000"/>
                <w:sz w:val="20"/>
              </w:rPr>
              <w:t>N-6,6, нитратты N-2,5,</w:t>
            </w:r>
            <w:r>
              <w:br/>
            </w:r>
            <w:r>
              <w:rPr>
                <w:rFonts w:ascii="Times New Roman"/>
                <w:b w:val="false"/>
                <w:i w:val="false"/>
                <w:color w:val="000000"/>
                <w:sz w:val="20"/>
              </w:rPr>
              <w:t>SO3-4,6, Mn-0,33, Cu-0,12, Zn-0,07, Fe-0,07, Mo-0,07,</w:t>
            </w:r>
            <w:r>
              <w:br/>
            </w:r>
            <w:r>
              <w:rPr>
                <w:rFonts w:ascii="Times New Roman"/>
                <w:b w:val="false"/>
                <w:i w:val="false"/>
                <w:color w:val="000000"/>
                <w:sz w:val="20"/>
              </w:rPr>
              <w:t xml:space="preserve"> B-0,01, Se-0,003, Co-0,001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Мыс маркасы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Cu-11,14, N-10,79, S-8,96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Азот маркасы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N-41,1, K2O-4,11, P2O5-2,47, SO3-2,33, MgO-0,48, Zn-0,27, Cu-0,14, Mo-0,07, Fe-0,04,</w:t>
            </w:r>
            <w:r>
              <w:br/>
            </w:r>
            <w:r>
              <w:rPr>
                <w:rFonts w:ascii="Times New Roman"/>
                <w:b w:val="false"/>
                <w:i w:val="false"/>
                <w:color w:val="000000"/>
                <w:sz w:val="20"/>
              </w:rPr>
              <w:t>B-0,03, Mn-0,02, Se-0,03,</w:t>
            </w:r>
            <w:r>
              <w:br/>
            </w:r>
            <w:r>
              <w:rPr>
                <w:rFonts w:ascii="Times New Roman"/>
                <w:b w:val="false"/>
                <w:i w:val="false"/>
                <w:color w:val="000000"/>
                <w:sz w:val="20"/>
              </w:rPr>
              <w:t>Co-0,01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Мырыш маркасы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Zn-12,43, N-5,53, SO3-4,88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Изагри-М, Бор маркасы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B-12,32, Mo-1,0, Cu-11,14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Фосфор маркасы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P2O5-27,7, N-9,7, K2O-6,8, MgO-0,27, SO3-0,53, Zn-0,4,</w:t>
            </w:r>
            <w:r>
              <w:br/>
            </w:r>
            <w:r>
              <w:rPr>
                <w:rFonts w:ascii="Times New Roman"/>
                <w:b w:val="false"/>
                <w:i w:val="false"/>
                <w:color w:val="000000"/>
                <w:sz w:val="20"/>
              </w:rPr>
              <w:t>Cu-0,13, Fe-0,16, Mn-0,08,</w:t>
            </w:r>
            <w:r>
              <w:br/>
            </w:r>
            <w:r>
              <w:rPr>
                <w:rFonts w:ascii="Times New Roman"/>
                <w:b w:val="false"/>
                <w:i w:val="false"/>
                <w:color w:val="000000"/>
                <w:sz w:val="20"/>
              </w:rPr>
              <w:t>B-0,23, Mo-0,08, Co-0,02,</w:t>
            </w:r>
            <w:r>
              <w:br/>
            </w:r>
            <w:r>
              <w:rPr>
                <w:rFonts w:ascii="Times New Roman"/>
                <w:b w:val="false"/>
                <w:i w:val="false"/>
                <w:color w:val="000000"/>
                <w:sz w:val="20"/>
              </w:rPr>
              <w:t>аминқышқылы-2,0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Вита маркасы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Zn-2,51, Cu-1,92, Mn-0,37, Mo-0,22, B-0,16, Fe-0,4,</w:t>
            </w:r>
            <w:r>
              <w:br/>
            </w:r>
            <w:r>
              <w:rPr>
                <w:rFonts w:ascii="Times New Roman"/>
                <w:b w:val="false"/>
                <w:i w:val="false"/>
                <w:color w:val="000000"/>
                <w:sz w:val="20"/>
              </w:rPr>
              <w:t>Co-0,11, Ni-0,006, N-3,2, K2O-0,06, SO3-9,34,</w:t>
            </w:r>
            <w:r>
              <w:br/>
            </w:r>
            <w:r>
              <w:rPr>
                <w:rFonts w:ascii="Times New Roman"/>
                <w:b w:val="false"/>
                <w:i w:val="false"/>
                <w:color w:val="000000"/>
                <w:sz w:val="20"/>
              </w:rPr>
              <w:t>MgO-2,28,</w:t>
            </w:r>
            <w:r>
              <w:br/>
            </w:r>
            <w:r>
              <w:rPr>
                <w:rFonts w:ascii="Times New Roman"/>
                <w:b w:val="false"/>
                <w:i w:val="false"/>
                <w:color w:val="000000"/>
                <w:sz w:val="20"/>
              </w:rPr>
              <w:t>аминқышқылы-15,0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Изагри-М, Форс Рост маркасы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Zn-3,36, Cu-3,76,</w:t>
            </w:r>
            <w:r>
              <w:br/>
            </w:r>
            <w:r>
              <w:rPr>
                <w:rFonts w:ascii="Times New Roman"/>
                <w:b w:val="false"/>
                <w:i w:val="false"/>
                <w:color w:val="000000"/>
                <w:sz w:val="20"/>
              </w:rPr>
              <w:t>Mn-0,37, Fe-0,54, MgO-2,37, SO3-15,2, Co-0,23, Li-0,06, Ni-0,002,</w:t>
            </w:r>
            <w:r>
              <w:br/>
            </w:r>
            <w:r>
              <w:rPr>
                <w:rFonts w:ascii="Times New Roman"/>
                <w:b w:val="false"/>
                <w:i w:val="false"/>
                <w:color w:val="000000"/>
                <w:sz w:val="20"/>
              </w:rPr>
              <w:t>аминқышқылы-15,0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Форс питание марка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N-6,9, P2O5-0,55, K2O-3,58, Mo-0,67, B-0,57, Cr-0,12,</w:t>
            </w:r>
            <w:r>
              <w:br/>
            </w:r>
            <w:r>
              <w:rPr>
                <w:rFonts w:ascii="Times New Roman"/>
                <w:b w:val="false"/>
                <w:i w:val="false"/>
                <w:color w:val="000000"/>
                <w:sz w:val="20"/>
              </w:rPr>
              <w:t>V-0,09, Se-0,02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Nutrimix (Нутримикс)</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S-15, Cu-3, Mn-4,</w:t>
            </w:r>
            <w:r>
              <w:br/>
            </w:r>
            <w:r>
              <w:rPr>
                <w:rFonts w:ascii="Times New Roman"/>
                <w:b w:val="false"/>
                <w:i w:val="false"/>
                <w:color w:val="000000"/>
                <w:sz w:val="20"/>
              </w:rPr>
              <w:t>Mo-0,04 Zn-3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Nutribor (Нутрибор)</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 N-6, MgO-5, Mn-1,</w:t>
            </w:r>
            <w:r>
              <w:br/>
            </w:r>
            <w:r>
              <w:rPr>
                <w:rFonts w:ascii="Times New Roman"/>
                <w:b w:val="false"/>
                <w:i w:val="false"/>
                <w:color w:val="000000"/>
                <w:sz w:val="20"/>
              </w:rPr>
              <w:t>Mo-0,04 Zn-0,1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NutriSeed (Нутрисид)</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Cu-0,7, Mn-0,5, Zn-1,7, N-3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Easy Start TE Max</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P-48, Mn-0,1, Fe-0,6,</w:t>
            </w:r>
            <w:r>
              <w:br/>
            </w:r>
            <w:r>
              <w:rPr>
                <w:rFonts w:ascii="Times New Roman"/>
                <w:b w:val="false"/>
                <w:i w:val="false"/>
                <w:color w:val="000000"/>
                <w:sz w:val="20"/>
              </w:rPr>
              <w:t>Zn-1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Аминокат 10%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(белсенді) аминқышқылы-10%, барлығы N-3, с.і. аммонийлі-0,6, нитратты-0,7, ограникалық 1,7, P2O5-1, K2O-1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АТЛАНТЕ ПЛЮС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P2O5-18, K2O-16,</w:t>
            </w:r>
            <w:r>
              <w:br/>
            </w:r>
            <w:r>
              <w:rPr>
                <w:rFonts w:ascii="Times New Roman"/>
                <w:b w:val="false"/>
                <w:i w:val="false"/>
                <w:color w:val="000000"/>
                <w:sz w:val="20"/>
              </w:rPr>
              <w:t>(Р и К калий фосфиті түрінде-КН2РО3), салицил қышқылы, бетаиндер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КЕЛИК К-SI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 хелатты-15, Si2O-10 хелаттаушы агент EDTA-2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жемчуг" сұйық гуминді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зат-46,5, гумин қышқылы-38,9, фульвоқышқылы-7,6, N-0,014, P2O5-1,67, K2O-2,98, Fe-31,2, CaO-56,7, MgO-67,1, Co-0,051, Zn-0,23,</w:t>
            </w:r>
            <w:r>
              <w:br/>
            </w:r>
            <w:r>
              <w:rPr>
                <w:rFonts w:ascii="Times New Roman"/>
                <w:b w:val="false"/>
                <w:i w:val="false"/>
                <w:color w:val="000000"/>
                <w:sz w:val="20"/>
              </w:rPr>
              <w:t>Cu-0,30, Mn-31,4, Mo-0,10, Si2O-63,1, құрғақ қалдық – 8,4, күл – 5,58, pH-7,2 бірлік</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"Волски Моноформы" сұйық микротыңайтқышы, "Волски Моно-Сера" маркасы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SO3-72, MgO-2,3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Моноформы" сұйық микротыңайтқышы, "Волски Моно-Бор"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Микрокомплекс" сұйық кешенді минералды тыңайтқыш "Микромак"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0,61-3,55, Zn:0,52-3,11, В:0,18-0,61, Mn:0,18-0,49, Fe:0,19-0,49, Mo:0,27-1,14,</w:t>
            </w:r>
            <w:r>
              <w:br/>
            </w:r>
            <w:r>
              <w:rPr>
                <w:rFonts w:ascii="Times New Roman"/>
                <w:b w:val="false"/>
                <w:i w:val="false"/>
                <w:color w:val="000000"/>
                <w:sz w:val="20"/>
              </w:rPr>
              <w:t>Со:0,18-0,31, Se: 0,004-0,012, Cr: 0,031-0,194, Ni:0,008-0,015, Li:0,044-0,129, V:0,034-0,158, N:0,3-4,4, P2О5:0,2-0,6, K2О:0,84-5,9, SО3:1,0-5,0, MgО:0,34-2,08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Микрокомплекс" сұйық кешенді минералды тыңайтқыш "Микроэл"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0,6, Zn: 1,3, В: 0,15, Mn: 0,31, Fe: 0,3, Mo: 0,2, Со: 0,08, Se:0,009, Cr:0,001, Ni: 0,006, Li: 0,04, N: 0,4, K2О: 0,03, SО3:5,7, MgО: 1,32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Микрокомплекс" сұйық кешенді минералды тыңайтқыш "Экомак"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Cu-0,97, Zn-0,98, B-0,35, Mn-0,58, Fe-0,35, Mo-0,09, N-2,4, P2O5-0,61, K2O-1,77, SO3-4,9, MgO-0,97, Co-0,18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"Страда" сұйық кешенді минералды тыңайтқыш, "Страда N"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Cu:0,06, Zn:0,13, В:0,016</w:t>
            </w:r>
            <w:r>
              <w:br/>
            </w:r>
            <w:r>
              <w:rPr>
                <w:rFonts w:ascii="Times New Roman"/>
                <w:b w:val="false"/>
                <w:i w:val="false"/>
                <w:color w:val="000000"/>
                <w:sz w:val="20"/>
              </w:rPr>
              <w:t>Mn:0,05, Fe:0,03, Mo:0,05, Со:0,001, Se:0,001, N:27, P2О5:2, K2О:3, SО3:1,26, MgО: 0,15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"Страда" сұйық кешенді минералды тыңайтқыш, "Страда Р" маркасы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Cu:0,07, Zn:0,16, В:0,02,</w:t>
            </w:r>
            <w:r>
              <w:br/>
            </w:r>
            <w:r>
              <w:rPr>
                <w:rFonts w:ascii="Times New Roman"/>
                <w:b w:val="false"/>
                <w:i w:val="false"/>
                <w:color w:val="000000"/>
                <w:sz w:val="20"/>
              </w:rPr>
              <w:t>Mn:0,05, Fe:0,07, Mo:0,05, Со:0,01, Se:0,002, N:5, P2О5:20, K2О:5, SО3:0,8, MgО:0,18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Oligreen 18-18-18 маркалы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Р:18 К:18+ТЕ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Oligreen 20-20-20 маркалы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 К:20+ТЕ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Oligreen 15-30-15 маркалы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Р:30 К:15+ТЕ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Oligreen 15-5-30 маркалы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Р:30 К:15+ТЕ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Oligreen 13-40-13 маркалы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Р:40 К:13+ТЕ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Oligreen 13-5-40 маркалы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Р:5 К:40+ТЕ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Mugasol 18-18-18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Р:18 К:18+ТЕ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Mugasol 20-20-20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 К:20+ТЕ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Mugasol 15-30-15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Р:30 К:15+ТЕ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SOP 0.0.51 (47)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К:51+47SO3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FEEDS IRON</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К2О-30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MAXSOLI 20-20-20+ME</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P2O5-20, Cu-0,01, Fe-0,02, Mn-0,01,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 BZnFe</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 Zn-9, Fe-5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FEEDS ZINC</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WHITE LABEL BORON</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GREEN-GO 6.48.18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P-48, К-18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GREEN-GO 8.16.40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P-16, К-40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GREEN-GO 8.24.16 + 10 CaO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P-24, К-16, CaO-10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HYDROFERT 13.40.13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P-40, К-13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HYDROFERT 20.20.20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К-20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HYDROFERT 15.30.15 + 2MgO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P-30, К-15, MgO-2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тыңайтқыштары: Моно Бор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(В-10,95; аминқышқылдары – 1,5; моносахаридтер – 0,00368; фитогормондар – 0,00042)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тыңайтқыштары: Моно Марганец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Mn-10,84; N- 2,66; SO3-4,41; аминқышқылдары – 1,39; органикалық қышқылдар – 7,20; моносахаридтер – 0,00329; фитогормондар – 0,00038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NANOVIT тыңайтқыштары: Моно мыс</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5,40; SO3 – 2,66;</w:t>
            </w:r>
            <w:r>
              <w:br/>
            </w:r>
            <w:r>
              <w:rPr>
                <w:rFonts w:ascii="Times New Roman"/>
                <w:b w:val="false"/>
                <w:i w:val="false"/>
                <w:color w:val="000000"/>
                <w:sz w:val="20"/>
              </w:rPr>
              <w:t xml:space="preserve">Cu – 5,65; аминқышқылдары – 2,68; органикалық қышқылдар – 6,20; моносахаридтер – 0,00397; фитогормондар – 0,00045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NANOVIT тыңайтқыштары: Микро</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3,98; MgO – 4,53; SO3 – 3,91; Cu – 0,51; В – 0,51;</w:t>
            </w:r>
            <w:r>
              <w:br/>
            </w:r>
            <w:r>
              <w:rPr>
                <w:rFonts w:ascii="Times New Roman"/>
                <w:b w:val="false"/>
                <w:i w:val="false"/>
                <w:color w:val="000000"/>
                <w:sz w:val="20"/>
              </w:rPr>
              <w:t xml:space="preserve">Fe – 0,60; Mn- 0,94; Zn – 0,50; аминқышқылдары – 5,19; органикалық қышқылдар – 5,30; моносахаридтер – 0,00379; фитогормондар – 0,00043; гуминқышқылдары – 0,25, фульвоқышқылдары – 0,045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тыңайтқыштары: Макро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11,1; Р2О5 – 4,03; К2О – 6,47; SO3 – 0,02; Cu – 0,01;</w:t>
            </w:r>
            <w:r>
              <w:br/>
            </w:r>
            <w:r>
              <w:rPr>
                <w:rFonts w:ascii="Times New Roman"/>
                <w:b w:val="false"/>
                <w:i w:val="false"/>
                <w:color w:val="000000"/>
                <w:sz w:val="20"/>
              </w:rPr>
              <w:t>В – 0,02; Fe – 0,02; Mn – 0,01; Zn – 0,01; аминқышқылдары – 3,0 %; органиқалық қышқылдар – 0,7; моносахаридтер – 0,00388; фитогормондар – 0,00044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NANOVIT тыңайтқыштары:</w:t>
            </w:r>
            <w:r>
              <w:br/>
            </w:r>
            <w:r>
              <w:rPr>
                <w:rFonts w:ascii="Times New Roman"/>
                <w:b w:val="false"/>
                <w:i w:val="false"/>
                <w:color w:val="000000"/>
                <w:sz w:val="20"/>
              </w:rPr>
              <w:t xml:space="preserve">Супер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10,0; К2О – 5,0; MgO – 2,46; SO3 – 0,35; Cu – 0,37;</w:t>
            </w:r>
            <w:r>
              <w:br/>
            </w:r>
            <w:r>
              <w:rPr>
                <w:rFonts w:ascii="Times New Roman"/>
                <w:b w:val="false"/>
                <w:i w:val="false"/>
                <w:color w:val="000000"/>
                <w:sz w:val="20"/>
              </w:rPr>
              <w:t>В – 0,37; Fe – 0,07; Mn – 0,04; Zn – 0,21; Мо – 0,002; аминқышқылдары – 2,86; органиқалық қышқылдар – 2,30; моносахаридтер – 0,00403; фитогормондар – 0,00046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NANOVIT тыңайтқыштары:</w:t>
            </w:r>
            <w:r>
              <w:br/>
            </w:r>
            <w:r>
              <w:rPr>
                <w:rFonts w:ascii="Times New Roman"/>
                <w:b w:val="false"/>
                <w:i w:val="false"/>
                <w:color w:val="000000"/>
                <w:sz w:val="20"/>
              </w:rPr>
              <w:t xml:space="preserve">Моно Мырыш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Zn – 7,67; N – 5,41; SО3 – 3,61; аминокислоты – 2,78; органические кислоты – 8,35; моносахариды – 0,00385; фитогормоны – 0,00044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тыңайтқыштары: Кальцийлі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8,86, MgO – 0,71; SO3 – 0,77; СаО – 15,0; Cu-0,02;</w:t>
            </w:r>
            <w:r>
              <w:br/>
            </w:r>
            <w:r>
              <w:rPr>
                <w:rFonts w:ascii="Times New Roman"/>
                <w:b w:val="false"/>
                <w:i w:val="false"/>
                <w:color w:val="000000"/>
                <w:sz w:val="20"/>
              </w:rPr>
              <w:t>В – 0,04; Fe – 0,21; Mn - 0,11; Zn – 0,02; аминқыщқылдары – 0,78; органикалық қышқылдар – 0,10; моносахаридтер – 0,00347; фитогормондар – 0,0004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тыңайтқыштары: Фосфорлы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4,53, Р2О5 – 30,00;</w:t>
            </w:r>
            <w:r>
              <w:br/>
            </w:r>
            <w:r>
              <w:rPr>
                <w:rFonts w:ascii="Times New Roman"/>
                <w:b w:val="false"/>
                <w:i w:val="false"/>
                <w:color w:val="000000"/>
                <w:sz w:val="20"/>
              </w:rPr>
              <w:t>В – 0,51; Zn – 0,51; SO3 – 0,25; аминқышқылдары – 0,08; органикалық қышқылдар – 4,5; моносахаридтер – 0,00365; фитогормондар – 0,00042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NANOVIT тыңайтқыштары: Молибденді</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3,34, SO3 – 0,25;</w:t>
            </w:r>
            <w:r>
              <w:br/>
            </w:r>
            <w:r>
              <w:rPr>
                <w:rFonts w:ascii="Times New Roman"/>
                <w:b w:val="false"/>
                <w:i w:val="false"/>
                <w:color w:val="000000"/>
                <w:sz w:val="20"/>
              </w:rPr>
              <w:t>В – 0,50; Мо – 3,00; Zn – 0,50; аминқышқылдары – 4,26; органикалық қышқылдар – 16,5; моносахаридтер – 0,00417; фитогормондар – 0,00048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NANOVIT АМИНО МАКС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MgO – 0,1; SO3 – 0,08; Cu-0,015; В – 0,01;</w:t>
            </w:r>
            <w:r>
              <w:br/>
            </w:r>
            <w:r>
              <w:rPr>
                <w:rFonts w:ascii="Times New Roman"/>
                <w:b w:val="false"/>
                <w:i w:val="false"/>
                <w:color w:val="000000"/>
                <w:sz w:val="20"/>
              </w:rPr>
              <w:t>Fe – 0,01; Mn- 0,02;</w:t>
            </w:r>
            <w:r>
              <w:br/>
            </w:r>
            <w:r>
              <w:rPr>
                <w:rFonts w:ascii="Times New Roman"/>
                <w:b w:val="false"/>
                <w:i w:val="false"/>
                <w:color w:val="000000"/>
                <w:sz w:val="20"/>
              </w:rPr>
              <w:t>Мо – 0,006; Zn – 0,02; Р2О5 –1,0; К2О–1,1, Si-0,004; Co – 0,004; аминқышқылдары – 35,0; моносахаридтер – 0,1;</w:t>
            </w:r>
            <w:r>
              <w:br/>
            </w:r>
            <w:r>
              <w:rPr>
                <w:rFonts w:ascii="Times New Roman"/>
                <w:b w:val="false"/>
                <w:i w:val="false"/>
                <w:color w:val="000000"/>
                <w:sz w:val="20"/>
              </w:rPr>
              <w:t xml:space="preserve">фитогормондар – 0,012;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ТЕРРА тыңайтқыштары, 3:18:18 маркалы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3,0, Р2О5 – 18,0; К2О –18,0; MgO–0,015; SO3 – 0,015; В – 0,022; Cu – 0,038; Fe – 0,07; Mn – 0,03; Мо – 0,015; Zn – 0,015; Si–0,015; Co – 0,0015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ТЕРРА тыңайтқыштары, 5:20:5 маркалы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5,0, Р2О5 – 20,0;</w:t>
            </w:r>
            <w:r>
              <w:br/>
            </w:r>
            <w:r>
              <w:rPr>
                <w:rFonts w:ascii="Times New Roman"/>
                <w:b w:val="false"/>
                <w:i w:val="false"/>
                <w:color w:val="000000"/>
                <w:sz w:val="20"/>
              </w:rPr>
              <w:t>К2О –5,0; MgO–0,01;</w:t>
            </w:r>
            <w:r>
              <w:br/>
            </w:r>
            <w:r>
              <w:rPr>
                <w:rFonts w:ascii="Times New Roman"/>
                <w:b w:val="false"/>
                <w:i w:val="false"/>
                <w:color w:val="000000"/>
                <w:sz w:val="20"/>
              </w:rPr>
              <w:t>SO3 – 0,01; В – 0,02;</w:t>
            </w:r>
            <w:r>
              <w:br/>
            </w:r>
            <w:r>
              <w:rPr>
                <w:rFonts w:ascii="Times New Roman"/>
                <w:b w:val="false"/>
                <w:i w:val="false"/>
                <w:color w:val="000000"/>
                <w:sz w:val="20"/>
              </w:rPr>
              <w:t>Cu – 0,04; Fe – 0,07; Mn – 0,035; Мо – 0,01; Zn – 0,01; Si–0,01; Co – 0,001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ТЕРРА тыңайтқыштары, 9:18:9 маркалы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9,0, Р2О5 – 18,0; К2О –9,0; MgO–0,012; SO3 – 0,012; В – 0,018; Cu – 0,04;</w:t>
            </w:r>
            <w:r>
              <w:br/>
            </w:r>
            <w:r>
              <w:rPr>
                <w:rFonts w:ascii="Times New Roman"/>
                <w:b w:val="false"/>
                <w:i w:val="false"/>
                <w:color w:val="000000"/>
                <w:sz w:val="20"/>
              </w:rPr>
              <w:t>Fe – 0,065; Mn – 0,028;</w:t>
            </w:r>
            <w:r>
              <w:br/>
            </w:r>
            <w:r>
              <w:rPr>
                <w:rFonts w:ascii="Times New Roman"/>
                <w:b w:val="false"/>
                <w:i w:val="false"/>
                <w:color w:val="000000"/>
                <w:sz w:val="20"/>
              </w:rPr>
              <w:t>Мо–0,012; Zn – 0,012;</w:t>
            </w:r>
            <w:r>
              <w:br/>
            </w:r>
            <w:r>
              <w:rPr>
                <w:rFonts w:ascii="Times New Roman"/>
                <w:b w:val="false"/>
                <w:i w:val="false"/>
                <w:color w:val="000000"/>
                <w:sz w:val="20"/>
              </w:rPr>
              <w:t>Si–0,012; Co – 0,0012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пшеница"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P2O5-40, K2O-5,48,</w:t>
            </w:r>
            <w:r>
              <w:br/>
            </w:r>
            <w:r>
              <w:rPr>
                <w:rFonts w:ascii="Times New Roman"/>
                <w:b w:val="false"/>
                <w:i w:val="false"/>
                <w:color w:val="000000"/>
                <w:sz w:val="20"/>
              </w:rPr>
              <w:t>B-4,5, Zn-14,6, Mo-0,5, MgO-6,56, Mn-21,1, Fe-14, S-7,95, Cu-7,6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B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N-4,05, B-10,2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универсальный"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N-2,33, P2O5-20,3, K2O-13,7, B-5,1, Zn-5,6, Mo-0,06, Co-0,01, MgO-8,2, Mn-8,13,</w:t>
            </w:r>
            <w:r>
              <w:br/>
            </w:r>
            <w:r>
              <w:rPr>
                <w:rFonts w:ascii="Times New Roman"/>
                <w:b w:val="false"/>
                <w:i w:val="false"/>
                <w:color w:val="000000"/>
                <w:sz w:val="20"/>
              </w:rPr>
              <w:t>Fe-1,0, Cu-1,6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Zn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Zn-12,5%, N-16,4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подсолнечник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MgO-8,36, Mn-7,0,</w:t>
            </w:r>
            <w:r>
              <w:br/>
            </w:r>
            <w:r>
              <w:rPr>
                <w:rFonts w:ascii="Times New Roman"/>
                <w:b w:val="false"/>
                <w:i w:val="false"/>
                <w:color w:val="000000"/>
                <w:sz w:val="20"/>
              </w:rPr>
              <w:t>S-10,7, Mo-4,0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бобовые вегетация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N-5,51, P2O5-20,2, K2O-13,7, B-3,4, Zn-1,7, S-6,8, Mo-0,2, Co-0,02, MgO-2,5, Mn-5,8, CaO-1,75, Fe-2,0, Cu-7,6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семена зерновых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N-2,73, Cu-5,4, Zn-5,3,</w:t>
            </w:r>
            <w:r>
              <w:br/>
            </w:r>
            <w:r>
              <w:rPr>
                <w:rFonts w:ascii="Times New Roman"/>
                <w:b w:val="false"/>
                <w:i w:val="false"/>
                <w:color w:val="000000"/>
                <w:sz w:val="20"/>
              </w:rPr>
              <w:t>Mo-1,3, Mn-2,43, CaO-3,41, Fe-3,85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Гумат Актив</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Гуминқышқылдары 12%, фульвоқышқылдар 2%, органикалық төмен</w:t>
            </w:r>
            <w:r>
              <w:br/>
            </w:r>
            <w:r>
              <w:rPr>
                <w:rFonts w:ascii="Times New Roman"/>
                <w:b w:val="false"/>
                <w:i w:val="false"/>
                <w:color w:val="000000"/>
                <w:sz w:val="20"/>
              </w:rPr>
              <w:t xml:space="preserve">молекулярлы қышқылдар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Rooter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P2O5-0,15, K2O-3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Leili 2000 Pro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P2O5-3, K2O -6, Fe-0,16, Mn-0,4, Zn-0,12, Cu-0,8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Сиамино Про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 -3, CaO-7, Mg-4,7, Fe-7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 WIN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P2O5-20, K2O -20, MgO-3, Fe-0,12, Mn-0,08,</w:t>
            </w:r>
            <w:r>
              <w:br/>
            </w:r>
            <w:r>
              <w:rPr>
                <w:rFonts w:ascii="Times New Roman"/>
                <w:b w:val="false"/>
                <w:i w:val="false"/>
                <w:color w:val="000000"/>
                <w:sz w:val="20"/>
              </w:rPr>
              <w:t>B-0,04, Zn-0,05, Cu-0,03, Mo-0,01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GUMIFULL PRO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P2O5-2, K2O -8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 Green Ca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СаО-14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EDTA Fe 13%</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Fe-13, N-0,5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 Комплекс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глицерин-10, Na-1,4, Si-0,56, SO4-2,2, N-0,25, P-0,3,</w:t>
            </w:r>
            <w:r>
              <w:br/>
            </w:r>
            <w:r>
              <w:rPr>
                <w:rFonts w:ascii="Times New Roman"/>
                <w:b w:val="false"/>
                <w:i w:val="false"/>
                <w:color w:val="000000"/>
                <w:sz w:val="20"/>
              </w:rPr>
              <w:t>K-0,15, Mg-0,05, B-0,05,</w:t>
            </w:r>
            <w:r>
              <w:br/>
            </w:r>
            <w:r>
              <w:rPr>
                <w:rFonts w:ascii="Times New Roman"/>
                <w:b w:val="false"/>
                <w:i w:val="false"/>
                <w:color w:val="000000"/>
                <w:sz w:val="20"/>
              </w:rPr>
              <w:t>Cu-0,05, Mn-0,02, Zn-0,02, Rb-0,04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 Бор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лицерин-10, Na-0,8, Si-0,56, SO4-1,5, N-0,25, P-0,5,</w:t>
            </w:r>
            <w:r>
              <w:br/>
            </w:r>
            <w:r>
              <w:rPr>
                <w:rFonts w:ascii="Times New Roman"/>
                <w:b w:val="false"/>
                <w:i w:val="false"/>
                <w:color w:val="000000"/>
                <w:sz w:val="20"/>
              </w:rPr>
              <w:t>K-0,15, Mg-0,05, B-1,1,</w:t>
            </w:r>
            <w:r>
              <w:br/>
            </w:r>
            <w:r>
              <w:rPr>
                <w:rFonts w:ascii="Times New Roman"/>
                <w:b w:val="false"/>
                <w:i w:val="false"/>
                <w:color w:val="000000"/>
                <w:sz w:val="20"/>
              </w:rPr>
              <w:t>Cu-0,05, Mn-0,02, Zn-0,02, Rb-0,04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 Цинк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глицерин-10, Na-2, Si-0,56, SO4-5, N-0,25, P-0,5, K-0,2, Mg-0,15, B-0,5 Cu-0,05,</w:t>
            </w:r>
            <w:r>
              <w:br/>
            </w:r>
            <w:r>
              <w:rPr>
                <w:rFonts w:ascii="Times New Roman"/>
                <w:b w:val="false"/>
                <w:i w:val="false"/>
                <w:color w:val="000000"/>
                <w:sz w:val="20"/>
              </w:rPr>
              <w:t>Mn-0,15, Zn-5, Rb-0,04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 Калий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глицерин-10, Na-1,3, Si-0,56, SO4-2, N-0,25, P-0,65, K-3,5, Mg-0,04, B-0,05, Cu-0,15, Mn-0,75, Zn-0,25, Rb-0,04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"Вымпел" (Vimpel ) органо-минералды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полиэтиленоксидтер – 77, гумин қышқылдарының шайылған тұздары – 30 г/л дейін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кешенді минералды тыңайтқышы, маркасы "Оракул мультикешен"</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18, P2O5 – 0,66, K2O – 4,4, SO3 - 3,6, Cu – 0,8, Zn – 0,8, B – 0,6, Fe – 0,6,</w:t>
            </w:r>
            <w:r>
              <w:br/>
            </w:r>
            <w:r>
              <w:rPr>
                <w:rFonts w:ascii="Times New Roman"/>
                <w:b w:val="false"/>
                <w:i w:val="false"/>
                <w:color w:val="000000"/>
                <w:sz w:val="20"/>
              </w:rPr>
              <w:t>Mn – 0,6, Mo –0,012,</w:t>
            </w:r>
            <w:r>
              <w:br/>
            </w:r>
            <w:r>
              <w:rPr>
                <w:rFonts w:ascii="Times New Roman"/>
                <w:b w:val="false"/>
                <w:i w:val="false"/>
                <w:color w:val="000000"/>
                <w:sz w:val="20"/>
              </w:rPr>
              <w:t>Co – 0,005, колофермин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кешенді минералды тыңайтқышы, маркасы "Оракул дәндерге арналған"</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2,0, P2O5 – 9,9, K2O – 6,5, SO3 – 5,7, Fe – 1,5,</w:t>
            </w:r>
            <w:r>
              <w:br/>
            </w:r>
            <w:r>
              <w:rPr>
                <w:rFonts w:ascii="Times New Roman"/>
                <w:b w:val="false"/>
                <w:i w:val="false"/>
                <w:color w:val="000000"/>
                <w:sz w:val="20"/>
              </w:rPr>
              <w:t>Mn – 1,5, Cu – 0,54, Zn – 0,54, B – 0,18, Mo – 0,04,</w:t>
            </w:r>
            <w:r>
              <w:br/>
            </w:r>
            <w:r>
              <w:rPr>
                <w:rFonts w:ascii="Times New Roman"/>
                <w:b w:val="false"/>
                <w:i w:val="false"/>
                <w:color w:val="000000"/>
                <w:sz w:val="20"/>
              </w:rPr>
              <w:t>Co – 0,001, колофермин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микротыңайтқыштары, Оракул бор колофермині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 15,5 колофермин</w:t>
            </w:r>
            <w:r>
              <w:br/>
            </w:r>
            <w:r>
              <w:rPr>
                <w:rFonts w:ascii="Times New Roman"/>
                <w:b w:val="false"/>
                <w:i w:val="false"/>
                <w:color w:val="000000"/>
                <w:sz w:val="20"/>
              </w:rPr>
              <w:t>(с.і. N – 6,0, колофермин – 28)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микротыңайтқыштары, Оракул мырыш колофермині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 – 12, колофермин</w:t>
            </w:r>
            <w:r>
              <w:br/>
            </w:r>
            <w:r>
              <w:rPr>
                <w:rFonts w:ascii="Times New Roman"/>
                <w:b w:val="false"/>
                <w:i w:val="false"/>
                <w:color w:val="000000"/>
                <w:sz w:val="20"/>
              </w:rPr>
              <w:t>(с.і. N – 5,2, SO3 – 7,3, аминқышқылдары – 28,1)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кешенді минералды тыңайтқышы, маркасы "Оракул күкірт актив"</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SO3 – 7,6, колофермин (с.і. N – 11,5, Na2O – 19,7)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микротыңайтқыштары, маркасы Оракул мыс колофермині</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 10, колофермин</w:t>
            </w:r>
            <w:r>
              <w:br/>
            </w:r>
            <w:r>
              <w:rPr>
                <w:rFonts w:ascii="Times New Roman"/>
                <w:b w:val="false"/>
                <w:i w:val="false"/>
                <w:color w:val="000000"/>
                <w:sz w:val="20"/>
              </w:rPr>
              <w:t>(с.і. N – 8,9, SO3 – 12,6, коламин – 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микротыңайтқыштары, маркасы Оракул темір колофермині</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 – 6,5, колофермин</w:t>
            </w:r>
            <w:r>
              <w:br/>
            </w:r>
            <w:r>
              <w:rPr>
                <w:rFonts w:ascii="Times New Roman"/>
                <w:b w:val="false"/>
                <w:i w:val="false"/>
                <w:color w:val="000000"/>
                <w:sz w:val="20"/>
              </w:rPr>
              <w:t>(с.і. N – 7,3, SO3 – 9,3, аминқышқылдары – 8,9)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микротыңайтқыштары, маркасы Оракул марганец колофермині</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 – 5, колофермин</w:t>
            </w:r>
            <w:r>
              <w:br/>
            </w:r>
            <w:r>
              <w:rPr>
                <w:rFonts w:ascii="Times New Roman"/>
                <w:b w:val="false"/>
                <w:i w:val="false"/>
                <w:color w:val="000000"/>
                <w:sz w:val="20"/>
              </w:rPr>
              <w:t>(с.і. N – 3, SO3 – 7,5, аминқышқылдары – 13,9)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микротыңайтқыштары, маркасы Оракул молибден колофермині</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 – 13, колофермин</w:t>
            </w:r>
            <w:r>
              <w:br/>
            </w:r>
            <w:r>
              <w:rPr>
                <w:rFonts w:ascii="Times New Roman"/>
                <w:b w:val="false"/>
                <w:i w:val="false"/>
                <w:color w:val="000000"/>
                <w:sz w:val="20"/>
              </w:rPr>
              <w:t>(с.і. N – 7,1, аминқышқылдары – 20,3)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Librel Fe-Lo (темір хелаты 13%)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Fe-13,0-13,5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LibFer SP (натрий хелаты 6%)</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Fe-5,8-6,0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Boron pH</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P2O5-13, B-7,7, Cu-0,05, Fe-0,1, Mn-0,05, Zn-0,05, Mo-0,001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Combi Plus</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K2O-22,5, MgO-2,</w:t>
            </w:r>
            <w:r>
              <w:br/>
            </w:r>
            <w:r>
              <w:rPr>
                <w:rFonts w:ascii="Times New Roman"/>
                <w:b w:val="false"/>
                <w:i w:val="false"/>
                <w:color w:val="000000"/>
                <w:sz w:val="20"/>
              </w:rPr>
              <w:t>Mn-0,15, B-1,3, Mo-0,001, Cu-0,15, Fe-0,02, Zn-0,05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Bio Aminoplant</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P2O5-2, K2O-2, аминқышқылы -12,5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Bio Vita</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 Mn-3,0, Fe-0,5,</w:t>
            </w:r>
            <w:r>
              <w:br/>
            </w:r>
            <w:r>
              <w:rPr>
                <w:rFonts w:ascii="Times New Roman"/>
                <w:b w:val="false"/>
                <w:i w:val="false"/>
                <w:color w:val="000000"/>
                <w:sz w:val="20"/>
              </w:rPr>
              <w:t>Zn-0,5, SO3-5,7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Terios Universal</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 P2O5-10,7, SO3-4,0, Cu-1,77, Mn-1,1, Zn-1,79, Mo-0,36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Universal</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N-11,4, P2O5-11,4, K2O-8,6, B-0,71, Cu-0,015, Fe-0,031, Mn-0,026, Co-0,001, Zn-0,71, Mo-0,002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