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8147" w14:textId="16d8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құрылысына үлестік қатысу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3 мамырдағы № 370 қаулысы. Шымкент қаласының Әділет департаментінде 2019 жылғы 14 мамырда № 41 болып тіркелді. Күші жойылды - Шымкент қаласы әкімдігінің 2020 жылғы 23 желтоқсандағы № 810 қаулысымен</w:t>
      </w:r>
    </w:p>
    <w:p>
      <w:pPr>
        <w:spacing w:after="0"/>
        <w:ind w:left="0"/>
        <w:jc w:val="both"/>
      </w:pPr>
      <w:r>
        <w:rPr>
          <w:rFonts w:ascii="Times New Roman"/>
          <w:b w:val="false"/>
          <w:i w:val="false"/>
          <w:color w:val="ff0000"/>
          <w:sz w:val="28"/>
        </w:rPr>
        <w:t xml:space="preserve">
      Ескерту. Күшi жойылды - Шымкент қаласы әкімдігінің 23.12.2020 № 810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көрсетілетін қызметтер туралы" Қазақстан Республикасы 2013 жылғы 15 сәуірдегі Заңының 16 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"Үлескерлердің ақшасын тартуға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"Тұрғын үй құрылысына үлестік қатысу туралы шарттың есептік жазбасы туралы үзінді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2. "Шымкент қаласының сәулет және қала құрылысы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4)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Б. Мамыталиевке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"03" мамырдағы</w:t>
            </w:r>
            <w:r>
              <w:br/>
            </w:r>
            <w:r>
              <w:rPr>
                <w:rFonts w:ascii="Times New Roman"/>
                <w:b w:val="false"/>
                <w:i w:val="false"/>
                <w:color w:val="000000"/>
                <w:sz w:val="20"/>
              </w:rPr>
              <w:t>№ 370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"Үлескерлердің ақшасын тартуға рұқсат беру" мемлекеттік көрсетілетін қызмет регламенті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"Үлескерлердің ақшасын тартуға рұқсат беру" мемлекеттік көрсетілетін қызметі (бұдан әрі – мемлекеттік көрсетілетін қызмет) Шымкент қаласының сәулет және қала құрылысы басқармасымен (бұдан әрі – көрсетілетін қызметті беруші) көрсетіледі.</w:t>
      </w:r>
    </w:p>
    <w:bookmarkEnd w:id="7"/>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0" w:id="8"/>
    <w:p>
      <w:pPr>
        <w:spacing w:after="0"/>
        <w:ind w:left="0"/>
        <w:jc w:val="both"/>
      </w:pPr>
      <w:r>
        <w:rPr>
          <w:rFonts w:ascii="Times New Roman"/>
          <w:b w:val="false"/>
          <w:i w:val="false"/>
          <w:color w:val="000000"/>
          <w:sz w:val="28"/>
        </w:rPr>
        <w:t>
      2. Мемлекеттік қызмет көрсету нысаны: қағаз түрінде.</w:t>
      </w:r>
    </w:p>
    <w:bookmarkEnd w:id="8"/>
    <w:bookmarkStart w:name="z11" w:id="9"/>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Инвестициялар және даму министрінің 2017 жылғы 26 маусымдағы № 387 "Тұрғын үй құрылысына үлестік қатысу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"Үлескерлердің ақшасын тартуға рұқсат беру" мемлекеттік көрсетілетін қызмет стандарты (Нормативтік құқықтық актілерді мемлекеттік тіркеу тізілімінде № 15398 болып тіркелген) (бұдан әрі – </w:t>
      </w:r>
      <w:r>
        <w:rPr>
          <w:rFonts w:ascii="Times New Roman"/>
          <w:b w:val="false"/>
          <w:i w:val="false"/>
          <w:color w:val="000000"/>
          <w:sz w:val="28"/>
        </w:rPr>
        <w:t>Стандарт</w:t>
      </w:r>
      <w:r>
        <w:rPr>
          <w:rFonts w:ascii="Times New Roman"/>
          <w:b w:val="false"/>
          <w:i w:val="false"/>
          <w:color w:val="000000"/>
          <w:sz w:val="28"/>
        </w:rPr>
        <w:t xml:space="preserve">) негізінде үлескерлердің ақшасын тартуға рұқсат беру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жауапты беру болып табылады.</w:t>
      </w:r>
    </w:p>
    <w:bookmarkEnd w:id="9"/>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12" w:id="10"/>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тиісті құжаттарды көрсетілетін қызметті алушының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11"/>
    <w:bookmarkStart w:name="z14"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 және мемлекеттік қызметті көрсету мерзімі:</w:t>
      </w:r>
    </w:p>
    <w:bookmarkEnd w:id="12"/>
    <w:p>
      <w:pPr>
        <w:spacing w:after="0"/>
        <w:ind w:left="0"/>
        <w:jc w:val="both"/>
      </w:pPr>
      <w:r>
        <w:rPr>
          <w:rFonts w:ascii="Times New Roman"/>
          <w:b w:val="false"/>
          <w:i w:val="false"/>
          <w:color w:val="000000"/>
          <w:sz w:val="28"/>
        </w:rPr>
        <w:t>
      1) көрсетілетін қызметті берушінің кеңсесі – 15 (он бес) минут ішінде кеңсе қызметкері келіп түскен құжатты тіркейді (кіріс нөмірін қояды) және көрсетілетін қызметті берушінің басшысына жауапты орындаушыны анықтау үшін жолдайды;</w:t>
      </w:r>
    </w:p>
    <w:p>
      <w:pPr>
        <w:spacing w:after="0"/>
        <w:ind w:left="0"/>
        <w:jc w:val="both"/>
      </w:pPr>
      <w:r>
        <w:rPr>
          <w:rFonts w:ascii="Times New Roman"/>
          <w:b w:val="false"/>
          <w:i w:val="false"/>
          <w:color w:val="000000"/>
          <w:sz w:val="28"/>
        </w:rPr>
        <w:t>
      2) көрсетілетін қызметті берушінің басшысы – 1 (бір) сағат ішінде жауапты орындаушыны бекітеді және жауапты орындаушыға құжаттар топтамасын тапсырады;</w:t>
      </w:r>
    </w:p>
    <w:p>
      <w:pPr>
        <w:spacing w:after="0"/>
        <w:ind w:left="0"/>
        <w:jc w:val="both"/>
      </w:pPr>
      <w:r>
        <w:rPr>
          <w:rFonts w:ascii="Times New Roman"/>
          <w:b w:val="false"/>
          <w:i w:val="false"/>
          <w:color w:val="000000"/>
          <w:sz w:val="28"/>
        </w:rPr>
        <w:t>
      3) көрсетілетін қызметті берушінің жауапты орындаушысы – дәлелді бас тарту 2 (екі) жұмыс күнін есептемегенде, 8 (сегіз) жұмыс күні ішінде қарайды және көрсетілетін қызметті берушінің басшысына келісуге жолдайды;</w:t>
      </w:r>
    </w:p>
    <w:p>
      <w:pPr>
        <w:spacing w:after="0"/>
        <w:ind w:left="0"/>
        <w:jc w:val="both"/>
      </w:pPr>
      <w:r>
        <w:rPr>
          <w:rFonts w:ascii="Times New Roman"/>
          <w:b w:val="false"/>
          <w:i w:val="false"/>
          <w:color w:val="000000"/>
          <w:sz w:val="28"/>
        </w:rPr>
        <w:t>
      4) көрсетілетін қызметті берушінің басшысы - құжатты қарайды, рұқсатқа немесе бас тарту туралы дәлелді жауапқа 1 (бір) сағат ішінде қол қояды;</w:t>
      </w:r>
    </w:p>
    <w:p>
      <w:pPr>
        <w:spacing w:after="0"/>
        <w:ind w:left="0"/>
        <w:jc w:val="both"/>
      </w:pPr>
      <w:r>
        <w:rPr>
          <w:rFonts w:ascii="Times New Roman"/>
          <w:b w:val="false"/>
          <w:i w:val="false"/>
          <w:color w:val="000000"/>
          <w:sz w:val="28"/>
        </w:rPr>
        <w:t>
      5) көрсетілетін қызметті берушінің кеңсесі – 15 (он бес) минут ішінде келісілген құжатты тіркейді (шығыс нөмірін қояды) және Мемлекеттік корпорацияға келісілген құжатты жолдайды.</w:t>
      </w:r>
    </w:p>
    <w:bookmarkStart w:name="z15" w:id="13"/>
    <w:p>
      <w:pPr>
        <w:spacing w:after="0"/>
        <w:ind w:left="0"/>
        <w:jc w:val="both"/>
      </w:pPr>
      <w:r>
        <w:rPr>
          <w:rFonts w:ascii="Times New Roman"/>
          <w:b w:val="false"/>
          <w:i w:val="false"/>
          <w:color w:val="000000"/>
          <w:sz w:val="28"/>
        </w:rPr>
        <w:t>
      6. Келесі рәсімдердің (іс-қимылдардың) орындалуына негіз болатын мемлекеттік қызметті көрсету бойынша рәсімнің (іс-қимылдың) нәтижелері:</w:t>
      </w:r>
    </w:p>
    <w:bookmarkEnd w:id="13"/>
    <w:p>
      <w:pPr>
        <w:spacing w:after="0"/>
        <w:ind w:left="0"/>
        <w:jc w:val="both"/>
      </w:pPr>
      <w:r>
        <w:rPr>
          <w:rFonts w:ascii="Times New Roman"/>
          <w:b w:val="false"/>
          <w:i w:val="false"/>
          <w:color w:val="000000"/>
          <w:sz w:val="28"/>
        </w:rPr>
        <w:t>
      1) құжаттарды қабылдау, тіркеу және басшыға жолдау;</w:t>
      </w:r>
    </w:p>
    <w:p>
      <w:pPr>
        <w:spacing w:after="0"/>
        <w:ind w:left="0"/>
        <w:jc w:val="both"/>
      </w:pPr>
      <w:r>
        <w:rPr>
          <w:rFonts w:ascii="Times New Roman"/>
          <w:b w:val="false"/>
          <w:i w:val="false"/>
          <w:color w:val="000000"/>
          <w:sz w:val="28"/>
        </w:rPr>
        <w:t>
      2) жауапты орындаушыны көрсетілетін қызметті берушінің басшысымен анықтау;</w:t>
      </w:r>
    </w:p>
    <w:p>
      <w:pPr>
        <w:spacing w:after="0"/>
        <w:ind w:left="0"/>
        <w:jc w:val="both"/>
      </w:pPr>
      <w:r>
        <w:rPr>
          <w:rFonts w:ascii="Times New Roman"/>
          <w:b w:val="false"/>
          <w:i w:val="false"/>
          <w:color w:val="000000"/>
          <w:sz w:val="28"/>
        </w:rPr>
        <w:t>
      3) құжаттарды тексеру, рұқсатты немесе бас тарту туралы дәлелді жауапты дайындау;</w:t>
      </w:r>
    </w:p>
    <w:p>
      <w:pPr>
        <w:spacing w:after="0"/>
        <w:ind w:left="0"/>
        <w:jc w:val="both"/>
      </w:pPr>
      <w:r>
        <w:rPr>
          <w:rFonts w:ascii="Times New Roman"/>
          <w:b w:val="false"/>
          <w:i w:val="false"/>
          <w:color w:val="000000"/>
          <w:sz w:val="28"/>
        </w:rPr>
        <w:t>
      4) келісілген құжатқа немесе бас тарту туралы дәлелді жауапқа қол қою;</w:t>
      </w:r>
    </w:p>
    <w:p>
      <w:pPr>
        <w:spacing w:after="0"/>
        <w:ind w:left="0"/>
        <w:jc w:val="both"/>
      </w:pPr>
      <w:r>
        <w:rPr>
          <w:rFonts w:ascii="Times New Roman"/>
          <w:b w:val="false"/>
          <w:i w:val="false"/>
          <w:color w:val="000000"/>
          <w:sz w:val="28"/>
        </w:rPr>
        <w:t>
      5) келісілген құжатқа немесе бас тарту туралы дәлелді жауапты Мемлекеттік корпорацияға жолдау.</w:t>
      </w:r>
    </w:p>
    <w:bookmarkStart w:name="z16" w:id="14"/>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4"/>
    <w:bookmarkStart w:name="z17" w:id="15"/>
    <w:p>
      <w:pPr>
        <w:spacing w:after="0"/>
        <w:ind w:left="0"/>
        <w:jc w:val="both"/>
      </w:pPr>
      <w:r>
        <w:rPr>
          <w:rFonts w:ascii="Times New Roman"/>
          <w:b w:val="false"/>
          <w:i w:val="false"/>
          <w:color w:val="000000"/>
          <w:sz w:val="28"/>
        </w:rPr>
        <w:t>
      7. Мемлекеттік көрсетілетін қызмет процесіне қатысатын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8" w:id="1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6"/>
    <w:p>
      <w:pPr>
        <w:spacing w:after="0"/>
        <w:ind w:left="0"/>
        <w:jc w:val="both"/>
      </w:pPr>
      <w:r>
        <w:rPr>
          <w:rFonts w:ascii="Times New Roman"/>
          <w:b w:val="false"/>
          <w:i w:val="false"/>
          <w:color w:val="000000"/>
          <w:sz w:val="28"/>
        </w:rPr>
        <w:t>
      1) көрсетілетін қызметті берушінің кеңсесі – 15 (он бес) минут ішінде кеңсе қызметкері келіп түскен құжатты тіркейді (кіріс нөмірін қояды) және көрсетілетін қызметті берушінің басшысына жауапты орындаушыны анықтау үшін жолдайды;</w:t>
      </w:r>
    </w:p>
    <w:p>
      <w:pPr>
        <w:spacing w:after="0"/>
        <w:ind w:left="0"/>
        <w:jc w:val="both"/>
      </w:pPr>
      <w:r>
        <w:rPr>
          <w:rFonts w:ascii="Times New Roman"/>
          <w:b w:val="false"/>
          <w:i w:val="false"/>
          <w:color w:val="000000"/>
          <w:sz w:val="28"/>
        </w:rPr>
        <w:t>
      2) көрсетілетін қызметті берушінің басшысы – 1 (бір) сағат ішінде жауапты орындаушыны бекітеді және жауапты орындаушыға құжаттар топтамасын тапсырады;</w:t>
      </w:r>
    </w:p>
    <w:p>
      <w:pPr>
        <w:spacing w:after="0"/>
        <w:ind w:left="0"/>
        <w:jc w:val="both"/>
      </w:pPr>
      <w:r>
        <w:rPr>
          <w:rFonts w:ascii="Times New Roman"/>
          <w:b w:val="false"/>
          <w:i w:val="false"/>
          <w:color w:val="000000"/>
          <w:sz w:val="28"/>
        </w:rPr>
        <w:t>
      3) көрсетілетін қызметті берушінің жауапты орындаушысы – дәлелді бас тарту 2 (екі) жұмыс күнін есептемегенде, 8 (сегіз) жұмыс күні ішінде қарайды және көрсетілетін қызметті берушінің басшысына келісуге жолдайды;</w:t>
      </w:r>
    </w:p>
    <w:p>
      <w:pPr>
        <w:spacing w:after="0"/>
        <w:ind w:left="0"/>
        <w:jc w:val="both"/>
      </w:pPr>
      <w:r>
        <w:rPr>
          <w:rFonts w:ascii="Times New Roman"/>
          <w:b w:val="false"/>
          <w:i w:val="false"/>
          <w:color w:val="000000"/>
          <w:sz w:val="28"/>
        </w:rPr>
        <w:t>
      4) көрсетілетін қызметті берушінің басшысы - құжатты қарайды, рұқсатқа немесе бас тарту туралы дәлелді жауапқа 1 (бір) сағат ішінде қол қояды;</w:t>
      </w:r>
    </w:p>
    <w:p>
      <w:pPr>
        <w:spacing w:after="0"/>
        <w:ind w:left="0"/>
        <w:jc w:val="both"/>
      </w:pPr>
      <w:r>
        <w:rPr>
          <w:rFonts w:ascii="Times New Roman"/>
          <w:b w:val="false"/>
          <w:i w:val="false"/>
          <w:color w:val="000000"/>
          <w:sz w:val="28"/>
        </w:rPr>
        <w:t>
      5) көрсетілетін қызметті берушінің кеңсесі – 15 (он бес) минут ішінде келісілген құжатты тіркейді (шығыс нөмірін қояды) және Мемлекеттік корпорацияға келісілген құжатты жолдайды.</w:t>
      </w:r>
    </w:p>
    <w:bookmarkStart w:name="z19" w:id="17"/>
    <w:p>
      <w:pPr>
        <w:spacing w:after="0"/>
        <w:ind w:left="0"/>
        <w:jc w:val="left"/>
      </w:pPr>
      <w:r>
        <w:rPr>
          <w:rFonts w:ascii="Times New Roman"/>
          <w:b/>
          <w:i w:val="false"/>
          <w:color w:val="000000"/>
        </w:rPr>
        <w:t xml:space="preserve"> 4-тарау.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пайдалану тәртібін сипаттау</w:t>
      </w:r>
    </w:p>
    <w:bookmarkEnd w:id="17"/>
    <w:bookmarkStart w:name="z20" w:id="18"/>
    <w:p>
      <w:pPr>
        <w:spacing w:after="0"/>
        <w:ind w:left="0"/>
        <w:jc w:val="both"/>
      </w:pPr>
      <w:r>
        <w:rPr>
          <w:rFonts w:ascii="Times New Roman"/>
          <w:b w:val="false"/>
          <w:i w:val="false"/>
          <w:color w:val="000000"/>
          <w:sz w:val="28"/>
        </w:rPr>
        <w:t>
      9. Мемлекеттік корпорациямен және (немесе) өзге де көрсетілетін қызметті берушілермен өзара іс-қимыл тәртібі, қызметті алушының Мемлекеттік корпорацияға жүгінуінен бастау алуымен сипатталады.</w:t>
      </w:r>
    </w:p>
    <w:bookmarkEnd w:id="18"/>
    <w:p>
      <w:pPr>
        <w:spacing w:after="0"/>
        <w:ind w:left="0"/>
        <w:jc w:val="both"/>
      </w:pPr>
      <w:r>
        <w:rPr>
          <w:rFonts w:ascii="Times New Roman"/>
          <w:b w:val="false"/>
          <w:i w:val="false"/>
          <w:color w:val="000000"/>
          <w:sz w:val="28"/>
        </w:rPr>
        <w:t>
      1) мемлекеттік қызметті алу үшін қызметті алушы, Мемлекеттік корпорацияға өтінішпен жүгінеді;</w:t>
      </w:r>
    </w:p>
    <w:p>
      <w:pPr>
        <w:spacing w:after="0"/>
        <w:ind w:left="0"/>
        <w:jc w:val="both"/>
      </w:pPr>
      <w:r>
        <w:rPr>
          <w:rFonts w:ascii="Times New Roman"/>
          <w:b w:val="false"/>
          <w:i w:val="false"/>
          <w:color w:val="000000"/>
          <w:sz w:val="28"/>
        </w:rPr>
        <w:t xml:space="preserve">
      2) Мемлекеттік корпорация қызметкері 20 (жиырма) минут ішінде өтініштің дұрыс толтырылуын және Стандарттың </w:t>
      </w:r>
      <w:r>
        <w:rPr>
          <w:rFonts w:ascii="Times New Roman"/>
          <w:b w:val="false"/>
          <w:i w:val="false"/>
          <w:color w:val="000000"/>
          <w:sz w:val="28"/>
        </w:rPr>
        <w:t>9 пунктінде</w:t>
      </w:r>
      <w:r>
        <w:rPr>
          <w:rFonts w:ascii="Times New Roman"/>
          <w:b w:val="false"/>
          <w:i w:val="false"/>
          <w:color w:val="000000"/>
          <w:sz w:val="28"/>
        </w:rPr>
        <w:t xml:space="preserve"> көрсетілген құжаттар топтамасы толықтығын тексеріп, құжатты қабылдайды және көрсетілетін қызметті алушыға құжаттың дайын болу мерзімі көрсетілген қолхат тапсырады;</w:t>
      </w:r>
    </w:p>
    <w:p>
      <w:pPr>
        <w:spacing w:after="0"/>
        <w:ind w:left="0"/>
        <w:jc w:val="both"/>
      </w:pPr>
      <w:r>
        <w:rPr>
          <w:rFonts w:ascii="Times New Roman"/>
          <w:b w:val="false"/>
          <w:i w:val="false"/>
          <w:color w:val="000000"/>
          <w:sz w:val="28"/>
        </w:rPr>
        <w:t>
      3) Мемлекеттік корпорация қызметкері уәкілетті өкілдің қолы қойылған жөнелтпе хат пен құжаттар топтамасын 1 (бір) жұмыс күні ішінде қызметті берушінің кеңсесіне жеткізеді;</w:t>
      </w:r>
    </w:p>
    <w:p>
      <w:pPr>
        <w:spacing w:after="0"/>
        <w:ind w:left="0"/>
        <w:jc w:val="both"/>
      </w:pPr>
      <w:r>
        <w:rPr>
          <w:rFonts w:ascii="Times New Roman"/>
          <w:b w:val="false"/>
          <w:i w:val="false"/>
          <w:color w:val="000000"/>
          <w:sz w:val="28"/>
        </w:rPr>
        <w:t>
      4) қызметті беруші құжатты тексереді және 5 пункте көрсетілген мерзімде мемлекеттік қызметтің нәтижесін береді;</w:t>
      </w:r>
    </w:p>
    <w:p>
      <w:pPr>
        <w:spacing w:after="0"/>
        <w:ind w:left="0"/>
        <w:jc w:val="both"/>
      </w:pPr>
      <w:r>
        <w:rPr>
          <w:rFonts w:ascii="Times New Roman"/>
          <w:b w:val="false"/>
          <w:i w:val="false"/>
          <w:color w:val="000000"/>
          <w:sz w:val="28"/>
        </w:rPr>
        <w:t>
      5) Мемлекеттік корпорация 20 (жиырма) минут ішінде қызметті алушыға мемлекеттік қызметті көрсету нәтижесін, қызметті алушы жүгінген кезде ұсынады.</w:t>
      </w:r>
    </w:p>
    <w:bookmarkStart w:name="z21" w:id="19"/>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өзара қарым-қатынасы, рәсімдерінің (әрекеттерінің) дәйектілігі толық сипатталады,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қызметтерді ұсыну процесінде ақпараттық жүйелерді пайдалану тәртібі,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"Үлескерлердің ақшасын тартуға рұқсат беру" мемлекеттік қызметтер көрсетудің бизнес-процестерінің анықтамалығында көрсетіледі.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w:t>
            </w:r>
            <w:r>
              <w:br/>
            </w:r>
            <w:r>
              <w:rPr>
                <w:rFonts w:ascii="Times New Roman"/>
                <w:b w:val="false"/>
                <w:i w:val="false"/>
                <w:color w:val="000000"/>
                <w:sz w:val="20"/>
              </w:rPr>
              <w:t>тартуға рұқсат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"Үлескерлердің ақшасын тартуға рұқсат беру" мемлекеттiк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"03" мамырдағы</w:t>
            </w:r>
            <w:r>
              <w:br/>
            </w:r>
            <w:r>
              <w:rPr>
                <w:rFonts w:ascii="Times New Roman"/>
                <w:b w:val="false"/>
                <w:i w:val="false"/>
                <w:color w:val="000000"/>
                <w:sz w:val="20"/>
              </w:rPr>
              <w:t>№ 370 қаулысына</w:t>
            </w:r>
            <w:r>
              <w:br/>
            </w:r>
            <w:r>
              <w:rPr>
                <w:rFonts w:ascii="Times New Roman"/>
                <w:b w:val="false"/>
                <w:i w:val="false"/>
                <w:color w:val="000000"/>
                <w:sz w:val="20"/>
              </w:rPr>
              <w:t>2-қосымша</w:t>
            </w:r>
          </w:p>
        </w:tc>
      </w:tr>
    </w:tbl>
    <w:bookmarkStart w:name="z24" w:id="20"/>
    <w:p>
      <w:pPr>
        <w:spacing w:after="0"/>
        <w:ind w:left="0"/>
        <w:jc w:val="left"/>
      </w:pPr>
      <w:r>
        <w:rPr>
          <w:rFonts w:ascii="Times New Roman"/>
          <w:b/>
          <w:i w:val="false"/>
          <w:color w:val="000000"/>
        </w:rPr>
        <w:t xml:space="preserve"> "Тұрғын үй құрылысына үлестік қатысу туралы шарттың есептік жазбасы туралы үзінді беру" мемлекеттік көрсетілетін қызмет регламенті</w:t>
      </w:r>
    </w:p>
    <w:bookmarkEnd w:id="20"/>
    <w:bookmarkStart w:name="z25" w:id="21"/>
    <w:p>
      <w:pPr>
        <w:spacing w:after="0"/>
        <w:ind w:left="0"/>
        <w:jc w:val="left"/>
      </w:pPr>
      <w:r>
        <w:rPr>
          <w:rFonts w:ascii="Times New Roman"/>
          <w:b/>
          <w:i w:val="false"/>
          <w:color w:val="000000"/>
        </w:rPr>
        <w:t xml:space="preserve"> 1-тарау. Жалпы ережелер</w:t>
      </w:r>
    </w:p>
    <w:bookmarkEnd w:id="21"/>
    <w:bookmarkStart w:name="z26" w:id="22"/>
    <w:p>
      <w:pPr>
        <w:spacing w:after="0"/>
        <w:ind w:left="0"/>
        <w:jc w:val="both"/>
      </w:pPr>
      <w:r>
        <w:rPr>
          <w:rFonts w:ascii="Times New Roman"/>
          <w:b w:val="false"/>
          <w:i w:val="false"/>
          <w:color w:val="000000"/>
          <w:sz w:val="28"/>
        </w:rPr>
        <w:t>
      1. "Тұрғын үй құрылысына үлестік қатысу туралы шарттың есептік жазбасы туралы үзінді беру" мемлекеттік көрсетілетін қызметі (бұдан әрі – мемлекеттік көрсетілетін қызмет) Шымкент қаласының сәулет және қала құрылысы басқармасымен (бұдан әрі – көрсетілетін қызметті беруші) көрсетіледі.</w:t>
      </w:r>
    </w:p>
    <w:bookmarkEnd w:id="22"/>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27" w:id="23"/>
    <w:p>
      <w:pPr>
        <w:spacing w:after="0"/>
        <w:ind w:left="0"/>
        <w:jc w:val="both"/>
      </w:pPr>
      <w:r>
        <w:rPr>
          <w:rFonts w:ascii="Times New Roman"/>
          <w:b w:val="false"/>
          <w:i w:val="false"/>
          <w:color w:val="000000"/>
          <w:sz w:val="28"/>
        </w:rPr>
        <w:t>
      2. Мемлекеттік қызмет көрсету нысаны: қағаз түрінде.</w:t>
      </w:r>
    </w:p>
    <w:bookmarkEnd w:id="23"/>
    <w:bookmarkStart w:name="z28" w:id="24"/>
    <w:p>
      <w:pPr>
        <w:spacing w:after="0"/>
        <w:ind w:left="0"/>
        <w:jc w:val="both"/>
      </w:pPr>
      <w:r>
        <w:rPr>
          <w:rFonts w:ascii="Times New Roman"/>
          <w:b w:val="false"/>
          <w:i w:val="false"/>
          <w:color w:val="000000"/>
          <w:sz w:val="28"/>
        </w:rPr>
        <w:t xml:space="preserve">
      3. Мемлекеттік қызмет көрсету нәтижесі: Қазақстан Республикасы Инвестициялар және даму министрінің 2017 жылғы 26 маусымдағы № 387 "Тұрғын үй құрылысына үлестік қатысу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құрылысына үлестік қатысу туралы шарттың есептік жазбасы туралы үзінді беру" мемлекеттік көрсетілетін қызмет стандарты (бұдан әрі – </w:t>
      </w:r>
      <w:r>
        <w:rPr>
          <w:rFonts w:ascii="Times New Roman"/>
          <w:b w:val="false"/>
          <w:i w:val="false"/>
          <w:color w:val="000000"/>
          <w:sz w:val="28"/>
        </w:rPr>
        <w:t>Стандарт</w:t>
      </w:r>
      <w:r>
        <w:rPr>
          <w:rFonts w:ascii="Times New Roman"/>
          <w:b w:val="false"/>
          <w:i w:val="false"/>
          <w:color w:val="000000"/>
          <w:sz w:val="28"/>
        </w:rPr>
        <w:t xml:space="preserve">) (Нормативтік құқықтық актілерді мемлекеттік тіркеу тізілімінде № 15398 болып тіркелген) негізінде тұрғын үй құрылысына үлестік қатысу туралы шарттың есептік жазбасы туралы үзінді беру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беру болып табылады.</w:t>
      </w:r>
    </w:p>
    <w:bookmarkEnd w:id="24"/>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29" w:id="25"/>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5"/>
    <w:bookmarkStart w:name="z30" w:id="26"/>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тиісті құжаттарды көрсетілетін қызметті алушының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26"/>
    <w:bookmarkStart w:name="z31" w:id="2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 және мемлекеттік мерзімі:</w:t>
      </w:r>
    </w:p>
    <w:bookmarkEnd w:id="27"/>
    <w:p>
      <w:pPr>
        <w:spacing w:after="0"/>
        <w:ind w:left="0"/>
        <w:jc w:val="both"/>
      </w:pPr>
      <w:r>
        <w:rPr>
          <w:rFonts w:ascii="Times New Roman"/>
          <w:b w:val="false"/>
          <w:i w:val="false"/>
          <w:color w:val="000000"/>
          <w:sz w:val="28"/>
        </w:rPr>
        <w:t>
      1) көрсетілетін қызметті берушінің кеңсесінің қызметкері 15 (он бес) минут ішінде құжатты қабылдайды және тіркейді;</w:t>
      </w:r>
    </w:p>
    <w:p>
      <w:pPr>
        <w:spacing w:after="0"/>
        <w:ind w:left="0"/>
        <w:jc w:val="both"/>
      </w:pPr>
      <w:r>
        <w:rPr>
          <w:rFonts w:ascii="Times New Roman"/>
          <w:b w:val="false"/>
          <w:i w:val="false"/>
          <w:color w:val="000000"/>
          <w:sz w:val="28"/>
        </w:rPr>
        <w:t>
      2) көрсетілетін қызметті берушінің басшысы – 1 (бір) сағат ішінде құжатты қарайды және жауапты орындаушыны анықтайды;</w:t>
      </w:r>
    </w:p>
    <w:p>
      <w:pPr>
        <w:spacing w:after="0"/>
        <w:ind w:left="0"/>
        <w:jc w:val="both"/>
      </w:pPr>
      <w:r>
        <w:rPr>
          <w:rFonts w:ascii="Times New Roman"/>
          <w:b w:val="false"/>
          <w:i w:val="false"/>
          <w:color w:val="000000"/>
          <w:sz w:val="28"/>
        </w:rPr>
        <w:t>
      3) көрсетілетін қызметті берушінің жауапты орындаушысы – дәлелді бас тарту 2 (екі) жұмыс күнін есептемегенде, 4 (төрт) жұмыс күні ішінде құжатты қарайды және көрсетілетін қызметті берушінің басшысына келісуге жолдайды;</w:t>
      </w:r>
    </w:p>
    <w:p>
      <w:pPr>
        <w:spacing w:after="0"/>
        <w:ind w:left="0"/>
        <w:jc w:val="both"/>
      </w:pPr>
      <w:r>
        <w:rPr>
          <w:rFonts w:ascii="Times New Roman"/>
          <w:b w:val="false"/>
          <w:i w:val="false"/>
          <w:color w:val="000000"/>
          <w:sz w:val="28"/>
        </w:rPr>
        <w:t>
      4) көрсетілетін қызметті берушінің басшысы - рұқсатқа немесе бас тарту туралы дәлелді жауапқа 1 (бір) сағат ішінде қол қояды;</w:t>
      </w:r>
    </w:p>
    <w:p>
      <w:pPr>
        <w:spacing w:after="0"/>
        <w:ind w:left="0"/>
        <w:jc w:val="both"/>
      </w:pPr>
      <w:r>
        <w:rPr>
          <w:rFonts w:ascii="Times New Roman"/>
          <w:b w:val="false"/>
          <w:i w:val="false"/>
          <w:color w:val="000000"/>
          <w:sz w:val="28"/>
        </w:rPr>
        <w:t>
      5) көрсетілетін қызметті берушінің кеңсесі – 15 (он бес) минут ішінде келісілген құжатты тіркейді (шығыс нөмірін қояды) және Мемлекеттік корпорацияға үзіндіні жолдайды.</w:t>
      </w:r>
    </w:p>
    <w:bookmarkStart w:name="z32" w:id="28"/>
    <w:p>
      <w:pPr>
        <w:spacing w:after="0"/>
        <w:ind w:left="0"/>
        <w:jc w:val="both"/>
      </w:pPr>
      <w:r>
        <w:rPr>
          <w:rFonts w:ascii="Times New Roman"/>
          <w:b w:val="false"/>
          <w:i w:val="false"/>
          <w:color w:val="000000"/>
          <w:sz w:val="28"/>
        </w:rPr>
        <w:t>
      6. Келесі рәсімдердің (іс-қимылдардың) орындалуына негіз болатын мемлекеттік қызметті көрсету бойынша рәсімнің (іс-қимылдың) нәтижелері:</w:t>
      </w:r>
    </w:p>
    <w:bookmarkEnd w:id="28"/>
    <w:p>
      <w:pPr>
        <w:spacing w:after="0"/>
        <w:ind w:left="0"/>
        <w:jc w:val="both"/>
      </w:pPr>
      <w:r>
        <w:rPr>
          <w:rFonts w:ascii="Times New Roman"/>
          <w:b w:val="false"/>
          <w:i w:val="false"/>
          <w:color w:val="000000"/>
          <w:sz w:val="28"/>
        </w:rPr>
        <w:t>
      1) құжаттарды қабылдау, тіркеу және басшыға жолдау;</w:t>
      </w:r>
    </w:p>
    <w:p>
      <w:pPr>
        <w:spacing w:after="0"/>
        <w:ind w:left="0"/>
        <w:jc w:val="both"/>
      </w:pPr>
      <w:r>
        <w:rPr>
          <w:rFonts w:ascii="Times New Roman"/>
          <w:b w:val="false"/>
          <w:i w:val="false"/>
          <w:color w:val="000000"/>
          <w:sz w:val="28"/>
        </w:rPr>
        <w:t>
      2) жауапты орындаушыны көрсетілетін қызметті берушінің басшысымен анықтау;</w:t>
      </w:r>
    </w:p>
    <w:p>
      <w:pPr>
        <w:spacing w:after="0"/>
        <w:ind w:left="0"/>
        <w:jc w:val="both"/>
      </w:pPr>
      <w:r>
        <w:rPr>
          <w:rFonts w:ascii="Times New Roman"/>
          <w:b w:val="false"/>
          <w:i w:val="false"/>
          <w:color w:val="000000"/>
          <w:sz w:val="28"/>
        </w:rPr>
        <w:t>
      3) құжаттарды тексеру, үзіндіні немесе бас тарту туралы дәлелді жауапты дайындау;</w:t>
      </w:r>
    </w:p>
    <w:p>
      <w:pPr>
        <w:spacing w:after="0"/>
        <w:ind w:left="0"/>
        <w:jc w:val="both"/>
      </w:pPr>
      <w:r>
        <w:rPr>
          <w:rFonts w:ascii="Times New Roman"/>
          <w:b w:val="false"/>
          <w:i w:val="false"/>
          <w:color w:val="000000"/>
          <w:sz w:val="28"/>
        </w:rPr>
        <w:t>
      4) үзіндіге немесе бас тарту туралы дәлелді жауапқа қол қою;</w:t>
      </w:r>
    </w:p>
    <w:p>
      <w:pPr>
        <w:spacing w:after="0"/>
        <w:ind w:left="0"/>
        <w:jc w:val="both"/>
      </w:pPr>
      <w:r>
        <w:rPr>
          <w:rFonts w:ascii="Times New Roman"/>
          <w:b w:val="false"/>
          <w:i w:val="false"/>
          <w:color w:val="000000"/>
          <w:sz w:val="28"/>
        </w:rPr>
        <w:t>
      5) үзіндіні немесе бас тарту туралы дәлелді жауапты Мемлекеттік корпорацияға жолдау.</w:t>
      </w:r>
    </w:p>
    <w:bookmarkStart w:name="z33" w:id="29"/>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9"/>
    <w:bookmarkStart w:name="z34" w:id="30"/>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30"/>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35" w:id="31"/>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1"/>
    <w:p>
      <w:pPr>
        <w:spacing w:after="0"/>
        <w:ind w:left="0"/>
        <w:jc w:val="both"/>
      </w:pPr>
      <w:r>
        <w:rPr>
          <w:rFonts w:ascii="Times New Roman"/>
          <w:b w:val="false"/>
          <w:i w:val="false"/>
          <w:color w:val="000000"/>
          <w:sz w:val="28"/>
        </w:rPr>
        <w:t>
      1) көрсетілетін қызметті берушінің кеңсесінің қызметкері 15 (он бес) минут ішінде құжатты қабылдайды және тіркейді;</w:t>
      </w:r>
    </w:p>
    <w:p>
      <w:pPr>
        <w:spacing w:after="0"/>
        <w:ind w:left="0"/>
        <w:jc w:val="both"/>
      </w:pPr>
      <w:r>
        <w:rPr>
          <w:rFonts w:ascii="Times New Roman"/>
          <w:b w:val="false"/>
          <w:i w:val="false"/>
          <w:color w:val="000000"/>
          <w:sz w:val="28"/>
        </w:rPr>
        <w:t>
      2) көрсетілетін қызметті берушінің басшысы – 1 (бір) сағат ішінде құжатты қарайды және жауапты орындаушыны анықтайды;</w:t>
      </w:r>
    </w:p>
    <w:p>
      <w:pPr>
        <w:spacing w:after="0"/>
        <w:ind w:left="0"/>
        <w:jc w:val="both"/>
      </w:pPr>
      <w:r>
        <w:rPr>
          <w:rFonts w:ascii="Times New Roman"/>
          <w:b w:val="false"/>
          <w:i w:val="false"/>
          <w:color w:val="000000"/>
          <w:sz w:val="28"/>
        </w:rPr>
        <w:t>
      3) көрсетілетін қызметті берушінің жауапты орындаушысы – дәлелді бас тарту 2 (екі) жұмыс күнін есептемегенде, 4 (төрт) жұмыс күні ішінде құжатты қарайды және көрсетілетін қызметті берушінің басшысына келісуге жолдайды;</w:t>
      </w:r>
    </w:p>
    <w:p>
      <w:pPr>
        <w:spacing w:after="0"/>
        <w:ind w:left="0"/>
        <w:jc w:val="both"/>
      </w:pPr>
      <w:r>
        <w:rPr>
          <w:rFonts w:ascii="Times New Roman"/>
          <w:b w:val="false"/>
          <w:i w:val="false"/>
          <w:color w:val="000000"/>
          <w:sz w:val="28"/>
        </w:rPr>
        <w:t>
      4) көрсетілетін қызметті берушінің басшысы - рұқсатқа немесе бас тарту туралы дәлелді жауапқа 1 (бір) сағат ішінде қол қояды;</w:t>
      </w:r>
    </w:p>
    <w:p>
      <w:pPr>
        <w:spacing w:after="0"/>
        <w:ind w:left="0"/>
        <w:jc w:val="both"/>
      </w:pPr>
      <w:r>
        <w:rPr>
          <w:rFonts w:ascii="Times New Roman"/>
          <w:b w:val="false"/>
          <w:i w:val="false"/>
          <w:color w:val="000000"/>
          <w:sz w:val="28"/>
        </w:rPr>
        <w:t>
      5) көрсетілетін қызметті берушінің кеңсесі – 15 (он бес) минут ішінде келісілген құжатты тіркейді (шығыс нөмірін қояды) және Мемлекеттік корпорацияға үзіндіні жолдайды.</w:t>
      </w:r>
    </w:p>
    <w:bookmarkStart w:name="z36" w:id="32"/>
    <w:p>
      <w:pPr>
        <w:spacing w:after="0"/>
        <w:ind w:left="0"/>
        <w:jc w:val="left"/>
      </w:pPr>
      <w:r>
        <w:rPr>
          <w:rFonts w:ascii="Times New Roman"/>
          <w:b/>
          <w:i w:val="false"/>
          <w:color w:val="000000"/>
        </w:rPr>
        <w:t xml:space="preserve"> 4-тарау. Мемлекеттік корпорациямен және (немесе) өзге де көрсетілетін қызметті берушілермен мемлекеттік қызмет көрсету процесінде өзара іс-қимыл тәртібін сипаттау</w:t>
      </w:r>
    </w:p>
    <w:bookmarkEnd w:id="32"/>
    <w:bookmarkStart w:name="z37" w:id="33"/>
    <w:p>
      <w:pPr>
        <w:spacing w:after="0"/>
        <w:ind w:left="0"/>
        <w:jc w:val="both"/>
      </w:pPr>
      <w:r>
        <w:rPr>
          <w:rFonts w:ascii="Times New Roman"/>
          <w:b w:val="false"/>
          <w:i w:val="false"/>
          <w:color w:val="000000"/>
          <w:sz w:val="28"/>
        </w:rPr>
        <w:t>
      9. Мемлекеттік корпорациямен және (немесе) өзге де көрсетілетін қызметті берушілермен өзара іс-қимыл тәртібі, қызметті алушының Мемлекеттік корпорацияға жүгінуінен бастау алуымен сипатталады.</w:t>
      </w:r>
    </w:p>
    <w:bookmarkEnd w:id="33"/>
    <w:p>
      <w:pPr>
        <w:spacing w:after="0"/>
        <w:ind w:left="0"/>
        <w:jc w:val="both"/>
      </w:pPr>
      <w:r>
        <w:rPr>
          <w:rFonts w:ascii="Times New Roman"/>
          <w:b w:val="false"/>
          <w:i w:val="false"/>
          <w:color w:val="000000"/>
          <w:sz w:val="28"/>
        </w:rPr>
        <w:t>
      1) мемлекеттік қызметті алу үшін қызметті алушы, Мемлекеттік корпорацияға өтінішпен жүгінеді;</w:t>
      </w:r>
    </w:p>
    <w:p>
      <w:pPr>
        <w:spacing w:after="0"/>
        <w:ind w:left="0"/>
        <w:jc w:val="both"/>
      </w:pPr>
      <w:r>
        <w:rPr>
          <w:rFonts w:ascii="Times New Roman"/>
          <w:b w:val="false"/>
          <w:i w:val="false"/>
          <w:color w:val="000000"/>
          <w:sz w:val="28"/>
        </w:rPr>
        <w:t xml:space="preserve">
      2) Мемлекеттік корпорация қызметкері 20 (жиырма) минут ішінде өтініштің дұрыс толтырылуын және Стандарттың </w:t>
      </w:r>
      <w:r>
        <w:rPr>
          <w:rFonts w:ascii="Times New Roman"/>
          <w:b w:val="false"/>
          <w:i w:val="false"/>
          <w:color w:val="000000"/>
          <w:sz w:val="28"/>
        </w:rPr>
        <w:t>9 пунктінде</w:t>
      </w:r>
      <w:r>
        <w:rPr>
          <w:rFonts w:ascii="Times New Roman"/>
          <w:b w:val="false"/>
          <w:i w:val="false"/>
          <w:color w:val="000000"/>
          <w:sz w:val="28"/>
        </w:rPr>
        <w:t xml:space="preserve"> көрсетілген құжаттар топтамасы толықтығын тексеріп, құжатты қабылдайды және көрсетілетін қызметті алушыға құжаттың дайын болу мерзімі көрсетілген қолхат тапсырады;</w:t>
      </w:r>
    </w:p>
    <w:p>
      <w:pPr>
        <w:spacing w:after="0"/>
        <w:ind w:left="0"/>
        <w:jc w:val="both"/>
      </w:pPr>
      <w:r>
        <w:rPr>
          <w:rFonts w:ascii="Times New Roman"/>
          <w:b w:val="false"/>
          <w:i w:val="false"/>
          <w:color w:val="000000"/>
          <w:sz w:val="28"/>
        </w:rPr>
        <w:t>
      3) Мемлекеттік корпорация қызметкері уәкілетті өкілдің қолы қойылған жөнелтпе хат пен құжаттар топтамасын 1 (бір) жұмыс күні ішінде қызметті берушінің кеңсесіне жеткізеді;</w:t>
      </w:r>
    </w:p>
    <w:p>
      <w:pPr>
        <w:spacing w:after="0"/>
        <w:ind w:left="0"/>
        <w:jc w:val="both"/>
      </w:pPr>
      <w:r>
        <w:rPr>
          <w:rFonts w:ascii="Times New Roman"/>
          <w:b w:val="false"/>
          <w:i w:val="false"/>
          <w:color w:val="000000"/>
          <w:sz w:val="28"/>
        </w:rPr>
        <w:t>
      4) қызметті беруші құжатты тексереді және 5 пункте көрсетілген мерзімде мемлекеттік қызметтің нәтижесін береді;</w:t>
      </w:r>
    </w:p>
    <w:p>
      <w:pPr>
        <w:spacing w:after="0"/>
        <w:ind w:left="0"/>
        <w:jc w:val="both"/>
      </w:pPr>
      <w:r>
        <w:rPr>
          <w:rFonts w:ascii="Times New Roman"/>
          <w:b w:val="false"/>
          <w:i w:val="false"/>
          <w:color w:val="000000"/>
          <w:sz w:val="28"/>
        </w:rPr>
        <w:t>
      5) Мемлекеттік корпорация 20 (жиырма) минут ішінде қызметті алушыға мемлекеттік қызметті көрсету нәтижесін, қызметті алушы жүгінген кезде ұсынады.</w:t>
      </w:r>
    </w:p>
    <w:bookmarkStart w:name="z38" w:id="34"/>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өзара қарым-қатынасы, рәсімдерінің (әрекеттерінің) дәйектілігі толық сипатталады,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қызметтерді ұсыну процесінде ақпараттық жүйелерді пайдалану тәртібі,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"Үлескерлердің ақшасын тартуға рұқсат беру" мемлекеттік қызметтер көрсетудің бизнес-процестерінің анықтамалығында көрсетіледі.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құрылысына үлестік</w:t>
            </w:r>
            <w:r>
              <w:br/>
            </w:r>
            <w:r>
              <w:rPr>
                <w:rFonts w:ascii="Times New Roman"/>
                <w:b w:val="false"/>
                <w:i w:val="false"/>
                <w:color w:val="000000"/>
                <w:sz w:val="20"/>
              </w:rPr>
              <w:t>қатысу туралы шарттың есептік</w:t>
            </w:r>
            <w:r>
              <w:br/>
            </w:r>
            <w:r>
              <w:rPr>
                <w:rFonts w:ascii="Times New Roman"/>
                <w:b w:val="false"/>
                <w:i w:val="false"/>
                <w:color w:val="000000"/>
                <w:sz w:val="20"/>
              </w:rPr>
              <w:t>жазбасы туралы үзінді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"Тұрғын үй құрылысына үлестік қатысу туралы шарттың есептік жазбасы туралы үзінді беру" мемлекеттiк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057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05700" cy="194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