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bf022" w14:textId="b2bf0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2019-2020 оқу жылына техникалық және кәсiптiк, орта білімнен кейінгі білімі бар кадрларды даярлауға арналған мемлекеттiк бiлiм беру тапсырысын орналастыру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1 шілдедегі № 572 қаулысы. Шымкент қаласының Әділет департаментінде 2019 жылғы 4 шілдеде № 50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 Білім және ғылым министрінің 2016 жылғы 29 қаңтардағы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сәйкес Шымкент қаласының әкiмдiгi ҚАУЛЫ ЕТЕДI:</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2019-2020 оқу жылына техникалық және кәсіптік, орта білімнен кейінгі білімі бар кадрларды даярлауға арналған мемлекеттік білім беру тапсырысы жергілікті бюджет есебінен орналастырылсын.</w:t>
      </w:r>
    </w:p>
    <w:bookmarkEnd w:id="1"/>
    <w:bookmarkStart w:name="z3" w:id="2"/>
    <w:p>
      <w:pPr>
        <w:spacing w:after="0"/>
        <w:ind w:left="0"/>
        <w:jc w:val="both"/>
      </w:pPr>
      <w:r>
        <w:rPr>
          <w:rFonts w:ascii="Times New Roman"/>
          <w:b w:val="false"/>
          <w:i w:val="false"/>
          <w:color w:val="000000"/>
          <w:sz w:val="28"/>
        </w:rPr>
        <w:t>
      2. "Шымкент қаласының бiлiм басқармасы", "Шымкент қаласының денсаулық сақтау басқармасы" мемлекеттiк мекемелері заңнамада белгiленген тәртiппен 2019-2020 оқу жылына техникалық және кәсiптiк, орта білімнен кейінгі білімі бар кадрларды даярлауға арналған мемлекеттiк бiлiм беру тапсырысын орналастыруды қамтамасыз етсiн.</w:t>
      </w:r>
    </w:p>
    <w:bookmarkEnd w:id="2"/>
    <w:bookmarkStart w:name="z4" w:id="3"/>
    <w:p>
      <w:pPr>
        <w:spacing w:after="0"/>
        <w:ind w:left="0"/>
        <w:jc w:val="both"/>
      </w:pPr>
      <w:r>
        <w:rPr>
          <w:rFonts w:ascii="Times New Roman"/>
          <w:b w:val="false"/>
          <w:i w:val="false"/>
          <w:color w:val="000000"/>
          <w:sz w:val="28"/>
        </w:rPr>
        <w:t>
      3. "Шымкент қаласының бiлiм басқармасы"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қағаз және электрондық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Қазақстан Республикасы нормативтік құқықтық актілерінің эталондық бақылау банкіне ресми жариялау және енгізу үшін жіберуді;</w:t>
      </w:r>
    </w:p>
    <w:p>
      <w:pPr>
        <w:spacing w:after="0"/>
        <w:ind w:left="0"/>
        <w:jc w:val="both"/>
      </w:pPr>
      <w:r>
        <w:rPr>
          <w:rFonts w:ascii="Times New Roman"/>
          <w:b w:val="false"/>
          <w:i w:val="false"/>
          <w:color w:val="000000"/>
          <w:sz w:val="28"/>
        </w:rPr>
        <w:t>
      3) осы қаулыны мемлекеттік тіркелген күнінен бастап күнтізбелік он күн ішінде оның көшірмесін Шымкент қаласының аумағында таралатын мерзімді баспасөз басылымдарына ресми жариялауға жолдауды;</w:t>
      </w:r>
    </w:p>
    <w:p>
      <w:pPr>
        <w:spacing w:after="0"/>
        <w:ind w:left="0"/>
        <w:jc w:val="both"/>
      </w:pPr>
      <w:r>
        <w:rPr>
          <w:rFonts w:ascii="Times New Roman"/>
          <w:b w:val="false"/>
          <w:i w:val="false"/>
          <w:color w:val="000000"/>
          <w:sz w:val="28"/>
        </w:rPr>
        <w:t>
      4) осы қаулыны оны ресми жариялағаннан кейін Шымкент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Шымкент қаласы әкiмiнiң бірінші орынбасары Қ.Нұртайға жүктелсiн.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"1" шілдедегі</w:t>
            </w:r>
            <w:r>
              <w:br/>
            </w:r>
            <w:r>
              <w:rPr>
                <w:rFonts w:ascii="Times New Roman"/>
                <w:b w:val="false"/>
                <w:i w:val="false"/>
                <w:color w:val="000000"/>
                <w:sz w:val="20"/>
              </w:rPr>
              <w:t>№ 572 қаулысына қосымша</w:t>
            </w:r>
          </w:p>
        </w:tc>
      </w:tr>
    </w:tbl>
    <w:p>
      <w:pPr>
        <w:spacing w:after="0"/>
        <w:ind w:left="0"/>
        <w:jc w:val="left"/>
      </w:pPr>
      <w:r>
        <w:rPr>
          <w:rFonts w:ascii="Times New Roman"/>
          <w:b/>
          <w:i w:val="false"/>
          <w:color w:val="000000"/>
        </w:rPr>
        <w:t xml:space="preserve"> Жергілікті бюджет есебінен 2019-2020 оқу жылына техникалық және кәсiптiк, орта білімнен кейінгі бiлiмi бар кадрларды даярлауға арналған мемлекеттiк бiлiм беру тапсырысы</w:t>
      </w:r>
    </w:p>
    <w:p>
      <w:pPr>
        <w:spacing w:after="0"/>
        <w:ind w:left="0"/>
        <w:jc w:val="both"/>
      </w:pPr>
      <w:r>
        <w:rPr>
          <w:rFonts w:ascii="Times New Roman"/>
          <w:b w:val="false"/>
          <w:i w:val="false"/>
          <w:color w:val="ff0000"/>
          <w:sz w:val="28"/>
        </w:rPr>
        <w:t xml:space="preserve">
      Ескерту. Қосымшаға өзгерістер енгізілді – Шымкент қаласы әкімдігінің 13.09.2019 </w:t>
      </w:r>
      <w:r>
        <w:rPr>
          <w:rFonts w:ascii="Times New Roman"/>
          <w:b w:val="false"/>
          <w:i w:val="false"/>
          <w:color w:val="ff0000"/>
          <w:sz w:val="28"/>
        </w:rPr>
        <w:t>№ 697</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1"/>
        <w:gridCol w:w="2301"/>
        <w:gridCol w:w="1842"/>
        <w:gridCol w:w="1330"/>
        <w:gridCol w:w="1054"/>
        <w:gridCol w:w="1330"/>
        <w:gridCol w:w="1822"/>
      </w:tblGrid>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ұйымының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Мамандықтар/Біліктілігі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негізінде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негізінде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r>
      <w:tr>
        <w:trPr>
          <w:trHeight w:val="30" w:hRule="atLeast"/>
        </w:trPr>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"Манап Өтебаев атындағы жоғарғы жаңа технологиялар колледжі" мемлекеттік коммуналдық қазыналық кәсіпорны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мемлекеттiк мекемесi</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140127 4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мен құрылымдарды салу және пайдалану қолданбалы бакалавры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130406 3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құрылғыларға қызмет көрсетуші техник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130409 4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бойынша бағдарламашы қолданбалы бакалавр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130502 3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ішкі көрінісінің дизайны, қалпына келтіру, қайта құру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141701 3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Техник-дизайнер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құбырлары мен мұнай-газ қоймаларын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080204 3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"Жол- көлік колледжі" мемлекеттік коммуналдық қазыналық кәсіпорны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мемлекеттiк мекемесi</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140220 3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120112 3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120206 3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141001 3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120602 3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130304 3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механигі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тасымалдауды ұйымдастыру және қозғалысты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120309 3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"Политехникалық колледжі" мемлекеттік коммуналдық қазыналық кәсіпорны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мемлекеттiк мекемесi</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механигі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130202 3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141802 3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Техник-жобалаушы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130403 3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130405 3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технигі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130406 3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құрылғыларға қызмет көрсетуші техник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130502 3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130609 3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технигі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жылумен қамтамасыз ететін қазандығы мен жылу энергетикалық қондырғылары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090603 3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Техник-энергетик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r>
      <w:tr>
        <w:trPr>
          <w:trHeight w:val="30" w:hRule="atLeast"/>
        </w:trPr>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"Ә.Қастеев атындағы өнер және дизайн колледжі" мемлекеттік коммуналдық қазыналық кәсіпорны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өнері және халықтық кәсіпшілік (бейін бойынша)</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мемлекеттiк мекемесi</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041315 3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кескіндеу суретшісі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041316 3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Кескіндеу, мүсіндеу және графика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 мүсінші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041203 3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Суретші-безендіруші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040201 3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Дизайнер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r>
      <w:tr>
        <w:trPr>
          <w:trHeight w:val="30" w:hRule="atLeast"/>
        </w:trPr>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"Саз колледжі" мемлекеттік коммуналдық қазыналық кәсіпорны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мемлекеттiк мекемесi</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040401 3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мектебінің оқытушысы, концертмейстер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040402 3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мектебінің оқытушысы, ансамбль, оркестр әртісі (жетекшісі)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040403 3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мектебінің оқытушысы, халық аспаптар оркестрінің әртісі (жетекшісі)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040404 3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мектебінің оқытушысы, эстрадалық аспаптар оркестрінің әртісі (жетекшісі)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0405013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хормейстер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040601 3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мектебінің оқытушысы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040701 3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мектебінің оқытушысы, академиялық ән салу әртісі, ансамбль солисі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040702 3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мектебінің оқытушысы, домбырамен халық әндерін орындау әртісі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040802 3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ансамблі әртісі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r>
      <w:tr>
        <w:trPr>
          <w:trHeight w:val="30" w:hRule="atLeast"/>
        </w:trPr>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басқармасының шаруашылық жүргізу құқығындағы "Шымкент жоғары медицина колледжі" МКК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денсаулық сақтау басқармасы" мемлекеттiк мекемесi</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030203 3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медбике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030402 3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030501 3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зертханашы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денсаулық сақтау басқармасы" мемлекеттiк мекемесi</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030203 3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медбике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030205 4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қолданбалы бакалавры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"Индустриалды-техникалық колледжі" мемлекеттік коммуналдық қазыналық кәсіпорны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өлшеу-бақылау құралдары және өндірістегі автоматика</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101306 2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-өлшеу аспаптары мен автоматтандыруды реттеуші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электр құрылғыларын жөндеуші электрик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слесарі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ақпараттарды қайта өңдеу маманы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 4 колледжі" мемлекеттік коммуналдық қазыналық кәсіпорны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050302 2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Электрик-автослесарь</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111401 2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 (барлық атауларымен)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электр құрылғыларын жөндеуші электрик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130603 2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130406 3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құрылғыларға қызмет көрсетуші техник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(қолдану аясы және салалары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051003 3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Мұрағатшы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"Жеңіл өнеркәсіп және сервис колледжі" мемлекеттік коммуналдық қазыналық кәсіпорны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 (инклюзив)</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1211072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өндірісі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120901 2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Тоқушы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r>
      <w:tr>
        <w:trPr>
          <w:trHeight w:val="30" w:hRule="atLeast"/>
        </w:trPr>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 6 колледж" мемлекеттік коммуналдық қазыналық кәсіпорны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050802 2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051303 2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Бақылаушы-кассир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051301 2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сатушы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121905 2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Мармелад-пастильді даярлаушы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121913 2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Наубайшы-шебер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"№10 колледж" мемлекеттік коммуналдық қазыналық кәсіпорны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140102 2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шебері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140210 2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экскаватор машинисі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электр құрылғыларын жөндеуші электрик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слесарі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қала бойынша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