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61d0" w14:textId="6cf6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Шымкент қалалық мәслихатының 2019 жылғы 27 маусымдағы № 51/429-6с шешiмi. Шымкент қаласының Әділет департаментінде 2019 жылғы 9 шілдеде № 52 болып тіркелді</w:t>
      </w:r>
    </w:p>
    <w:p>
      <w:pPr>
        <w:spacing w:after="0"/>
        <w:ind w:left="0"/>
        <w:jc w:val="both"/>
      </w:pPr>
      <w:bookmarkStart w:name="z1" w:id="0"/>
      <w:r>
        <w:rPr>
          <w:rFonts w:ascii="Times New Roman"/>
          <w:b w:val="false"/>
          <w:i w:val="false"/>
          <w:color w:val="000000"/>
          <w:sz w:val="28"/>
        </w:rPr>
        <w:t xml:space="preserve">
      "Жарнама туралы" Қазақстан Республикасының 2003 жылғы 19 желтоқсандағы Заңның 17-2 бабының </w:t>
      </w:r>
      <w:r>
        <w:rPr>
          <w:rFonts w:ascii="Times New Roman"/>
          <w:b w:val="false"/>
          <w:i w:val="false"/>
          <w:color w:val="000000"/>
          <w:sz w:val="28"/>
        </w:rPr>
        <w:t>3 тармағына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Шымкент қаласында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51/429-6с шешімімен бекітілді</w:t>
            </w:r>
          </w:p>
        </w:tc>
      </w:tr>
    </w:tbl>
    <w:bookmarkStart w:name="z6" w:id="4"/>
    <w:p>
      <w:pPr>
        <w:spacing w:after="0"/>
        <w:ind w:left="0"/>
        <w:jc w:val="left"/>
      </w:pPr>
      <w:r>
        <w:rPr>
          <w:rFonts w:ascii="Times New Roman"/>
          <w:b/>
          <w:i w:val="false"/>
          <w:color w:val="000000"/>
        </w:rPr>
        <w:t xml:space="preserve"> Шымкент қаласында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(бұдан әрі – Қағидалар) "Жарнама туралы" 2003 жылғы 19 желтоқсандағы Қазақстан Республикасының Заңы 17-2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Ұлттық экономика министрінің 2019 жылғы 13 мамырдағы №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(Нормативтік құқықтық актілерді мемлекеттік тіркеу тізілімінде № 18709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тәртібін белгілейді.</w:t>
      </w:r>
    </w:p>
    <w:bookmarkEnd w:id="7"/>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p>
      <w:pPr>
        <w:spacing w:after="0"/>
        <w:ind w:left="0"/>
        <w:jc w:val="both"/>
      </w:pPr>
      <w:r>
        <w:rPr>
          <w:rFonts w:ascii="Times New Roman"/>
          <w:b w:val="false"/>
          <w:i w:val="false"/>
          <w:color w:val="000000"/>
          <w:sz w:val="28"/>
        </w:rPr>
        <w:t>
      3)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4)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p>
      <w:pPr>
        <w:spacing w:after="0"/>
        <w:ind w:left="0"/>
        <w:jc w:val="both"/>
      </w:pPr>
      <w:r>
        <w:rPr>
          <w:rFonts w:ascii="Times New Roman"/>
          <w:b w:val="false"/>
          <w:i w:val="false"/>
          <w:color w:val="000000"/>
          <w:sz w:val="28"/>
        </w:rPr>
        <w:t>
      5)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p>
      <w:pPr>
        <w:spacing w:after="0"/>
        <w:ind w:left="0"/>
        <w:jc w:val="both"/>
      </w:pPr>
      <w:r>
        <w:rPr>
          <w:rFonts w:ascii="Times New Roman"/>
          <w:b w:val="false"/>
          <w:i w:val="false"/>
          <w:color w:val="000000"/>
          <w:sz w:val="28"/>
        </w:rPr>
        <w:t>
      6)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p>
      <w:pPr>
        <w:spacing w:after="0"/>
        <w:ind w:left="0"/>
        <w:jc w:val="both"/>
      </w:pPr>
      <w:r>
        <w:rPr>
          <w:rFonts w:ascii="Times New Roman"/>
          <w:b w:val="false"/>
          <w:i w:val="false"/>
          <w:color w:val="000000"/>
          <w:sz w:val="28"/>
        </w:rPr>
        <w:t>
      7)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Start w:name="z11" w:id="9"/>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9"/>
    <w:bookmarkStart w:name="z12" w:id="10"/>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0"/>
    <w:bookmarkStart w:name="z13" w:id="11"/>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1"/>
    <w:bookmarkStart w:name="z14" w:id="12"/>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12"/>
    <w:bookmarkStart w:name="z15" w:id="13"/>
    <w:p>
      <w:pPr>
        <w:spacing w:after="0"/>
        <w:ind w:left="0"/>
        <w:jc w:val="both"/>
      </w:pPr>
      <w:r>
        <w:rPr>
          <w:rFonts w:ascii="Times New Roman"/>
          <w:b w:val="false"/>
          <w:i w:val="false"/>
          <w:color w:val="000000"/>
          <w:sz w:val="28"/>
        </w:rPr>
        <w:t>
      7. Сыртқы (көрнекі) жарнама объектілерін, оның ішінде нұсқағыштарды орналастыру Қазақстан Республикасының Жер кодексіне,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8. Сыртқы (көрнекі) жарнамаға:</w:t>
      </w:r>
    </w:p>
    <w:bookmarkEnd w:id="14"/>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p>
      <w:pPr>
        <w:spacing w:after="0"/>
        <w:ind w:left="0"/>
        <w:jc w:val="both"/>
      </w:pPr>
      <w:r>
        <w:rPr>
          <w:rFonts w:ascii="Times New Roman"/>
          <w:b w:val="false"/>
          <w:i w:val="false"/>
          <w:color w:val="000000"/>
          <w:sz w:val="28"/>
        </w:rPr>
        <w:t>
      8) сырттан көру үшін сөрелер мен терезелерді мынадай:</w:t>
      </w:r>
    </w:p>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Start w:name="z17" w:id="15"/>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15"/>
    <w:bookmarkStart w:name="z18" w:id="16"/>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16"/>
    <w:bookmarkStart w:name="z19" w:id="17"/>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17"/>
    <w:bookmarkStart w:name="z20" w:id="18"/>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18"/>
    <w:bookmarkStart w:name="z21" w:id="19"/>
    <w:p>
      <w:pPr>
        <w:spacing w:after="0"/>
        <w:ind w:left="0"/>
        <w:jc w:val="both"/>
      </w:pPr>
      <w:r>
        <w:rPr>
          <w:rFonts w:ascii="Times New Roman"/>
          <w:b w:val="false"/>
          <w:i w:val="false"/>
          <w:color w:val="000000"/>
          <w:sz w:val="28"/>
        </w:rPr>
        <w:t xml:space="preserve">
      13.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19"/>
    <w:bookmarkStart w:name="z22" w:id="20"/>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20"/>
    <w:bookmarkStart w:name="z23" w:id="21"/>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 сыртқы (көрнекі) жарнаманы республикалық маңызы бар қаладағы, үй-жайлардың шегінен тыс ашық кеңістікте, республикалық маңызы бар қаланың аумақтары арқылы өтетін жалпыға ортақ пайдаланылатын автомобиль жолдарының бөлінген белдеуінде орналастырған кезде – жергілікті атқарушы органына жібереді.</w:t>
      </w:r>
    </w:p>
    <w:bookmarkEnd w:id="21"/>
    <w:bookmarkStart w:name="z24" w:id="22"/>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22"/>
    <w:bookmarkStart w:name="z25" w:id="23"/>
    <w:p>
      <w:pPr>
        <w:spacing w:after="0"/>
        <w:ind w:left="0"/>
        <w:jc w:val="both"/>
      </w:pPr>
      <w:r>
        <w:rPr>
          <w:rFonts w:ascii="Times New Roman"/>
          <w:b w:val="false"/>
          <w:i w:val="false"/>
          <w:color w:val="000000"/>
          <w:sz w:val="28"/>
        </w:rPr>
        <w:t>
      17. Хабарламаға:</w:t>
      </w:r>
    </w:p>
    <w:bookmarkEnd w:id="23"/>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Start w:name="z26" w:id="24"/>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24"/>
    <w:bookmarkStart w:name="z27" w:id="25"/>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25"/>
    <w:bookmarkStart w:name="z28" w:id="26"/>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26"/>
    <w:bookmarkStart w:name="z29" w:id="27"/>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27"/>
    <w:bookmarkStart w:name="z30" w:id="28"/>
    <w:p>
      <w:pPr>
        <w:spacing w:after="0"/>
        <w:ind w:left="0"/>
        <w:jc w:val="both"/>
      </w:pPr>
      <w:r>
        <w:rPr>
          <w:rFonts w:ascii="Times New Roman"/>
          <w:b w:val="false"/>
          <w:i w:val="false"/>
          <w:color w:val="000000"/>
          <w:sz w:val="28"/>
        </w:rPr>
        <w:t>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кодексінде белгіленген тәртіппен және мөлшерлерде төлемақы алынады.</w:t>
      </w:r>
    </w:p>
    <w:bookmarkEnd w:id="28"/>
    <w:bookmarkStart w:name="z31" w:id="29"/>
    <w:p>
      <w:pPr>
        <w:spacing w:after="0"/>
        <w:ind w:left="0"/>
        <w:jc w:val="left"/>
      </w:pPr>
      <w:r>
        <w:rPr>
          <w:rFonts w:ascii="Times New Roman"/>
          <w:b/>
          <w:i w:val="false"/>
          <w:color w:val="000000"/>
        </w:rPr>
        <w:t xml:space="preserve"> 3-тарау. Қорытынды ережелер</w:t>
      </w:r>
    </w:p>
    <w:bookmarkEnd w:id="29"/>
    <w:bookmarkStart w:name="z32" w:id="30"/>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30"/>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қаласында сыртқы (көрнекі)</w:t>
            </w:r>
            <w:r>
              <w:br/>
            </w:r>
            <w:r>
              <w:rPr>
                <w:rFonts w:ascii="Times New Roman"/>
                <w:b w:val="false"/>
                <w:i w:val="false"/>
                <w:color w:val="000000"/>
                <w:sz w:val="20"/>
              </w:rPr>
              <w:t>жарнаманы елді мекендердегі үй-</w:t>
            </w:r>
            <w:r>
              <w:br/>
            </w:r>
            <w:r>
              <w:rPr>
                <w:rFonts w:ascii="Times New Roman"/>
                <w:b w:val="false"/>
                <w:i w:val="false"/>
                <w:color w:val="000000"/>
                <w:sz w:val="20"/>
              </w:rPr>
              <w:t>жайлардың шегінен тыс ашық кеңістікте,</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жолдарының бөлінген</w:t>
            </w:r>
            <w:r>
              <w:br/>
            </w:r>
            <w:r>
              <w:rPr>
                <w:rFonts w:ascii="Times New Roman"/>
                <w:b w:val="false"/>
                <w:i w:val="false"/>
                <w:color w:val="000000"/>
                <w:sz w:val="20"/>
              </w:rPr>
              <w:t>белдеуінде, елді мекендерден тыс жердегі</w:t>
            </w:r>
            <w:r>
              <w:br/>
            </w:r>
            <w:r>
              <w:rPr>
                <w:rFonts w:ascii="Times New Roman"/>
                <w:b w:val="false"/>
                <w:i w:val="false"/>
                <w:color w:val="000000"/>
                <w:sz w:val="20"/>
              </w:rPr>
              <w:t>үй-жайлардың шегінен тыс ашық</w:t>
            </w:r>
            <w:r>
              <w:br/>
            </w:r>
            <w:r>
              <w:rPr>
                <w:rFonts w:ascii="Times New Roman"/>
                <w:b w:val="false"/>
                <w:i w:val="false"/>
                <w:color w:val="000000"/>
                <w:sz w:val="20"/>
              </w:rPr>
              <w:t>кеңістікте және жалпыға ортақ</w:t>
            </w:r>
            <w:r>
              <w:br/>
            </w:r>
            <w:r>
              <w:rPr>
                <w:rFonts w:ascii="Times New Roman"/>
                <w:b w:val="false"/>
                <w:i w:val="false"/>
                <w:color w:val="000000"/>
                <w:sz w:val="20"/>
              </w:rPr>
              <w:t>пайдаланылатын автомобиль жолдарының</w:t>
            </w:r>
            <w:r>
              <w:br/>
            </w:r>
            <w:r>
              <w:rPr>
                <w:rFonts w:ascii="Times New Roman"/>
                <w:b w:val="false"/>
                <w:i w:val="false"/>
                <w:color w:val="000000"/>
                <w:sz w:val="20"/>
              </w:rPr>
              <w:t>бөлінген белдеуінен тыс жерде</w:t>
            </w:r>
            <w:r>
              <w:br/>
            </w:r>
            <w:r>
              <w:rPr>
                <w:rFonts w:ascii="Times New Roman"/>
                <w:b w:val="false"/>
                <w:i w:val="false"/>
                <w:color w:val="000000"/>
                <w:sz w:val="20"/>
              </w:rPr>
              <w:t>орналастыру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r>
              <w:br/>
            </w:r>
            <w:r>
              <w:rPr>
                <w:rFonts w:ascii="Times New Roman"/>
                <w:b w:val="false"/>
                <w:i w:val="false"/>
                <w:color w:val="000000"/>
                <w:sz w:val="20"/>
              </w:rPr>
              <w:t>(жергілікті атқарушы органның құрылымдық бөлімшесі)</w:t>
            </w:r>
            <w:r>
              <w:br/>
            </w:r>
            <w:r>
              <w:rPr>
                <w:rFonts w:ascii="Times New Roman"/>
                <w:b w:val="false"/>
                <w:i w:val="false"/>
                <w:color w:val="000000"/>
                <w:sz w:val="20"/>
              </w:rPr>
              <w:t>____________________________________</w:t>
            </w:r>
            <w:r>
              <w:br/>
            </w:r>
            <w:r>
              <w:rPr>
                <w:rFonts w:ascii="Times New Roman"/>
                <w:b w:val="false"/>
                <w:i w:val="false"/>
                <w:color w:val="000000"/>
                <w:sz w:val="20"/>
              </w:rPr>
              <w:t>(басшының аты, әкесінің аты (болған кезде) тегі)</w:t>
            </w:r>
            <w:r>
              <w:br/>
            </w:r>
            <w:r>
              <w:rPr>
                <w:rFonts w:ascii="Times New Roman"/>
                <w:b w:val="false"/>
                <w:i w:val="false"/>
                <w:color w:val="000000"/>
                <w:sz w:val="20"/>
              </w:rPr>
              <w:t>_________________________________</w:t>
            </w:r>
            <w:r>
              <w:br/>
            </w:r>
            <w:r>
              <w:rPr>
                <w:rFonts w:ascii="Times New Roman"/>
                <w:b w:val="false"/>
                <w:i w:val="false"/>
                <w:color w:val="000000"/>
                <w:sz w:val="20"/>
              </w:rPr>
              <w:t>(жеке тұлғаның аты, әкесінің аты (болған кезде) тегі, байланыс телефоны,</w:t>
            </w:r>
            <w:r>
              <w:br/>
            </w:r>
            <w:r>
              <w:rPr>
                <w:rFonts w:ascii="Times New Roman"/>
                <w:b w:val="false"/>
                <w:i w:val="false"/>
                <w:color w:val="000000"/>
                <w:sz w:val="20"/>
              </w:rPr>
              <w:t>____________________________________</w:t>
            </w:r>
            <w:r>
              <w:br/>
            </w:r>
            <w:r>
              <w:rPr>
                <w:rFonts w:ascii="Times New Roman"/>
                <w:b w:val="false"/>
                <w:i w:val="false"/>
                <w:color w:val="000000"/>
                <w:sz w:val="20"/>
              </w:rPr>
              <w:t>заңды тұлғаның мекенжайы немесе толық атауы)</w:t>
            </w:r>
            <w:r>
              <w:br/>
            </w:r>
            <w:r>
              <w:rPr>
                <w:rFonts w:ascii="Times New Roman"/>
                <w:b w:val="false"/>
                <w:i w:val="false"/>
                <w:color w:val="000000"/>
                <w:sz w:val="20"/>
              </w:rPr>
              <w:t>____________________________________</w:t>
            </w:r>
            <w:r>
              <w:br/>
            </w:r>
            <w:r>
              <w:rPr>
                <w:rFonts w:ascii="Times New Roman"/>
                <w:b w:val="false"/>
                <w:i w:val="false"/>
                <w:color w:val="000000"/>
                <w:sz w:val="20"/>
              </w:rPr>
              <w:t>(жеке тұлғаның ЖСН немесе</w:t>
            </w:r>
            <w:r>
              <w:br/>
            </w:r>
            <w:r>
              <w:rPr>
                <w:rFonts w:ascii="Times New Roman"/>
                <w:b w:val="false"/>
                <w:i w:val="false"/>
                <w:color w:val="000000"/>
                <w:sz w:val="20"/>
              </w:rPr>
              <w:t>____________________________________</w:t>
            </w:r>
            <w:r>
              <w:br/>
            </w:r>
            <w:r>
              <w:rPr>
                <w:rFonts w:ascii="Times New Roman"/>
                <w:b w:val="false"/>
                <w:i w:val="false"/>
                <w:color w:val="000000"/>
                <w:sz w:val="20"/>
              </w:rPr>
              <w:t>заңды тұлғаның БСН),</w:t>
            </w:r>
            <w:r>
              <w:br/>
            </w:r>
            <w:r>
              <w:rPr>
                <w:rFonts w:ascii="Times New Roman"/>
                <w:b w:val="false"/>
                <w:i w:val="false"/>
                <w:color w:val="000000"/>
                <w:sz w:val="20"/>
              </w:rPr>
              <w:t>____________________________________</w:t>
            </w:r>
            <w:r>
              <w:br/>
            </w:r>
            <w:r>
              <w:rPr>
                <w:rFonts w:ascii="Times New Roman"/>
                <w:b w:val="false"/>
                <w:i w:val="false"/>
                <w:color w:val="000000"/>
                <w:sz w:val="20"/>
              </w:rPr>
              <w:t>байланыс телефоны, мекенжайы)</w:t>
            </w:r>
          </w:p>
        </w:tc>
      </w:tr>
    </w:tbl>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p>
      <w:pPr>
        <w:spacing w:after="0"/>
        <w:ind w:left="0"/>
        <w:jc w:val="both"/>
      </w:pPr>
      <w:r>
        <w:rPr>
          <w:rFonts w:ascii="Times New Roman"/>
          <w:b w:val="false"/>
          <w:i w:val="false"/>
          <w:color w:val="000000"/>
          <w:sz w:val="28"/>
        </w:rPr>
        <w:t>
      Меншік иесі __________________________ ________________________</w:t>
      </w:r>
      <w:r>
        <w:br/>
      </w:r>
      <w:r>
        <w:rPr>
          <w:rFonts w:ascii="Times New Roman"/>
          <w:b w:val="false"/>
          <w:i w:val="false"/>
          <w:color w:val="000000"/>
          <w:sz w:val="28"/>
        </w:rPr>
        <w:t>(сыртқы (көрнекі) жарнама иесін, меншік құқығын растайтын құжатты көрсету)</w:t>
      </w:r>
      <w:r>
        <w:br/>
      </w:r>
      <w:r>
        <w:rPr>
          <w:rFonts w:ascii="Times New Roman"/>
          <w:b w:val="false"/>
          <w:i w:val="false"/>
          <w:color w:val="000000"/>
          <w:sz w:val="28"/>
        </w:rPr>
        <w:t>Сыртқы (көрнекі) жарнаманы орналастыру орны және кезеңі</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(орналастыру орнын және кезеңін көрсету)</w:t>
      </w:r>
      <w:r>
        <w:br/>
      </w:r>
      <w:r>
        <w:rPr>
          <w:rFonts w:ascii="Times New Roman"/>
          <w:b w:val="false"/>
          <w:i w:val="false"/>
          <w:color w:val="000000"/>
          <w:sz w:val="28"/>
        </w:rPr>
        <w:t>Эскиздің сипаттамасы: 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Қосымша:</w:t>
      </w:r>
      <w:r>
        <w:br/>
      </w:r>
      <w:r>
        <w:rPr>
          <w:rFonts w:ascii="Times New Roman"/>
          <w:b w:val="false"/>
          <w:i w:val="false"/>
          <w:color w:val="000000"/>
          <w:sz w:val="28"/>
        </w:rPr>
        <w:t>1) сыртқы (көрнекі) жарнаманы орналастырғаны үшін төлемақы жасалғанын растайтын құжат;</w:t>
      </w:r>
      <w:r>
        <w:br/>
      </w:r>
      <w:r>
        <w:rPr>
          <w:rFonts w:ascii="Times New Roman"/>
          <w:b w:val="false"/>
          <w:i w:val="false"/>
          <w:color w:val="000000"/>
          <w:sz w:val="28"/>
        </w:rPr>
        <w:t>2) эскиз.</w:t>
      </w:r>
      <w:r>
        <w:br/>
      </w:r>
      <w:r>
        <w:rPr>
          <w:rFonts w:ascii="Times New Roman"/>
          <w:b w:val="false"/>
          <w:i w:val="false"/>
          <w:color w:val="000000"/>
          <w:sz w:val="28"/>
        </w:rPr>
        <w:t>Күні__________                  Қолы_________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