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4a0f06" w14:textId="74a0f0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Шымкент қаласы әкімдігінің 2019 жылғы 1 шілдедегі № 572 "2019-2020 оқу жылына техникалық және кәсiптiк, орта білімнен кейінгі білімі бар кадрларды даярлауға арналған мемлекеттiк бiлiм беру тапсырысын орналастыру туралы" қаулысына өзгерістер енгізу туралы</w:t>
      </w:r>
    </w:p>
    <w:p>
      <w:pPr>
        <w:spacing w:after="0"/>
        <w:ind w:left="0"/>
        <w:jc w:val="both"/>
      </w:pPr>
      <w:r>
        <w:rPr>
          <w:rFonts w:ascii="Times New Roman"/>
          <w:b w:val="false"/>
          <w:i w:val="false"/>
          <w:color w:val="000000"/>
          <w:sz w:val="28"/>
        </w:rPr>
        <w:t>Шымкент қаласы әкімдігінің 2019 жылғы 13 қыркүйектегі № 697 қаулысы. Шымкент қаласының Әділет департаментінде 2019 жылғы 13 қыркүйекте № 59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 Білім және ғылым министрінің 2016 жылғы 29 қаңтардағы № 122 </w:t>
      </w:r>
      <w:r>
        <w:rPr>
          <w:rFonts w:ascii="Times New Roman"/>
          <w:b w:val="false"/>
          <w:i w:val="false"/>
          <w:color w:val="000000"/>
          <w:sz w:val="28"/>
        </w:rPr>
        <w:t>бұйрығымен</w:t>
      </w:r>
      <w:r>
        <w:rPr>
          <w:rFonts w:ascii="Times New Roman"/>
          <w:b w:val="false"/>
          <w:i w:val="false"/>
          <w:color w:val="000000"/>
          <w:sz w:val="28"/>
        </w:rPr>
        <w:t xml:space="preserve"> бекітілген Еңбек нарығының қажеттіліктерін ескере отырып, техникалық және кәсiптiк, орта бiлiмнен кейiнгi, жоғары және жоғары оқу орнынан кейiнгi бiлiмi бар кадрларды даярлауға, жоғары және (немесе) жоғары оқу орнынан кейінгі білім беру ұйымдарының дайындық бөлімдеріне, сондай-ақ мектепке дейінгі тәрбиелеу мен оқытуға, орта білім беруге мемлекеттiк бiлiм беру тапсырысын орналастыру қағидаларының </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21-тармақтарына</w:t>
      </w:r>
      <w:r>
        <w:rPr>
          <w:rFonts w:ascii="Times New Roman"/>
          <w:b w:val="false"/>
          <w:i w:val="false"/>
          <w:color w:val="000000"/>
          <w:sz w:val="28"/>
        </w:rPr>
        <w:t xml:space="preserve"> (Нормативтік құқықтық актілерді мемлекеттік тіркеу тізілімінде № 13418 болып тіркелген) сәйкес Шымкент қаласының әкiмдiгi ҚАУЛЫ ЕТЕДI:</w:t>
      </w:r>
    </w:p>
    <w:bookmarkEnd w:id="0"/>
    <w:bookmarkStart w:name="z2" w:id="1"/>
    <w:p>
      <w:pPr>
        <w:spacing w:after="0"/>
        <w:ind w:left="0"/>
        <w:jc w:val="both"/>
      </w:pPr>
      <w:r>
        <w:rPr>
          <w:rFonts w:ascii="Times New Roman"/>
          <w:b w:val="false"/>
          <w:i w:val="false"/>
          <w:color w:val="000000"/>
          <w:sz w:val="28"/>
        </w:rPr>
        <w:t xml:space="preserve">
      1. "2019-2020 оқу жылына техникалық және кәсiптiк, орта білімнен кейінгі білімі бар кадрларды даярлауға арналған мемлекеттiк бiлiм беру тапсырысын орналастыру туралы" Шымкент қаласы әкімдігінің 2019 жылғы 1 шілдедегі № 572 (Нормативтік құқықтық актілерді мемлекеттік тіркеу тізілімінде № 50 тіркелген, 2019 жылғы 5 шілдеде "Шымкент келбеті" газетінде жарияланған)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қаулыға "Жергілікті бюджет есебінен 2019-2020 оқу жылына техникалық және кәсiптiк, орта білімнен кейінгі бiлiмi бар кадрларды даярлауға арналған мемлекеттiк бiлiм беру тапсырысы" </w:t>
      </w:r>
      <w:r>
        <w:rPr>
          <w:rFonts w:ascii="Times New Roman"/>
          <w:b w:val="false"/>
          <w:i w:val="false"/>
          <w:color w:val="000000"/>
          <w:sz w:val="28"/>
        </w:rPr>
        <w:t>қосымшасының</w:t>
      </w:r>
    </w:p>
    <w:bookmarkEnd w:id="2"/>
    <w:p>
      <w:pPr>
        <w:spacing w:after="0"/>
        <w:ind w:left="0"/>
        <w:jc w:val="both"/>
      </w:pPr>
      <w:r>
        <w:rPr>
          <w:rFonts w:ascii="Times New Roman"/>
          <w:b w:val="false"/>
          <w:i w:val="false"/>
          <w:color w:val="000000"/>
          <w:sz w:val="28"/>
        </w:rPr>
        <w:t xml:space="preserve">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96"/>
        <w:gridCol w:w="3042"/>
        <w:gridCol w:w="537"/>
        <w:gridCol w:w="1393"/>
        <w:gridCol w:w="1026"/>
        <w:gridCol w:w="1394"/>
        <w:gridCol w:w="1812"/>
      </w:tblGrid>
      <w:tr>
        <w:trPr>
          <w:trHeight w:val="30" w:hRule="atLeast"/>
        </w:trPr>
        <w:tc>
          <w:tcPr>
            <w:tcW w:w="3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 білім басқармасының "Жеңіл өнеркәсіп және сервис колледжі" мемлекеттік коммуналдық қазыналық кәсіпорны</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өндірісі және киімдерді үлгілеу</w:t>
            </w:r>
          </w:p>
        </w:tc>
        <w:tc>
          <w:tcPr>
            <w:tcW w:w="18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басқармасы" мемлекеттік мекемесі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121103 2</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Тігінші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121107 2</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Модельер-пішуші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Тоқу өндірісі (түрлері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120901 2</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Тоқушы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деген қатары мынадай редакцияда жазылсын:</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92"/>
        <w:gridCol w:w="2940"/>
        <w:gridCol w:w="933"/>
        <w:gridCol w:w="1346"/>
        <w:gridCol w:w="991"/>
        <w:gridCol w:w="1347"/>
        <w:gridCol w:w="1751"/>
      </w:tblGrid>
      <w:tr>
        <w:trPr>
          <w:trHeight w:val="30" w:hRule="atLeast"/>
        </w:trPr>
        <w:tc>
          <w:tcPr>
            <w:tcW w:w="29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 білім басқармасының "Жеңіл өнеркәсіп және сервис колледжі" мемлекеттік коммуналдық қазыналық кәсіпорны</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өндірісі және киімдерді үлгілеу</w:t>
            </w:r>
          </w:p>
        </w:tc>
        <w:tc>
          <w:tcPr>
            <w:tcW w:w="1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басқармасы" мемлекеттік мекемесі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121103 2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Тігінші</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121103 2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Тігінші (инклюзив)</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121107 2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Модельер-пішуші</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Тоқу өндірісі (түрлері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120901 2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Тоқушы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9"/>
        <w:gridCol w:w="3882"/>
        <w:gridCol w:w="3076"/>
        <w:gridCol w:w="3883"/>
      </w:tblGrid>
      <w:tr>
        <w:trPr>
          <w:trHeight w:val="30" w:hRule="atLeast"/>
        </w:trPr>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қала бойынша</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2192</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2729</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деген қатары мынадай редакцияда жазылсын:</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9"/>
        <w:gridCol w:w="3882"/>
        <w:gridCol w:w="3076"/>
        <w:gridCol w:w="3883"/>
      </w:tblGrid>
      <w:tr>
        <w:trPr>
          <w:trHeight w:val="30" w:hRule="atLeast"/>
        </w:trPr>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қала бойынша</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2168</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2705</w:t>
            </w:r>
          </w:p>
        </w:tc>
      </w:tr>
    </w:tbl>
    <w:p>
      <w:pPr>
        <w:spacing w:after="0"/>
        <w:ind w:left="0"/>
        <w:jc w:val="both"/>
      </w:pP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2. "Шымкент қаласының білім басқармасы" мемлекеттік мекемесі Қазақстан Республикасының заңнамалық актілерінде белгіленген тәртіппен:</w:t>
      </w:r>
    </w:p>
    <w:bookmarkEnd w:id="3"/>
    <w:p>
      <w:pPr>
        <w:spacing w:after="0"/>
        <w:ind w:left="0"/>
        <w:jc w:val="both"/>
      </w:pPr>
      <w:r>
        <w:rPr>
          <w:rFonts w:ascii="Times New Roman"/>
          <w:b w:val="false"/>
          <w:i w:val="false"/>
          <w:color w:val="000000"/>
          <w:sz w:val="28"/>
        </w:rPr>
        <w:t>
      1) осы қаулыны Шымкент қаласының Әділет департаментінде мемлекеттік тіркелуін;</w:t>
      </w:r>
    </w:p>
    <w:p>
      <w:pPr>
        <w:spacing w:after="0"/>
        <w:ind w:left="0"/>
        <w:jc w:val="both"/>
      </w:pPr>
      <w:r>
        <w:rPr>
          <w:rFonts w:ascii="Times New Roman"/>
          <w:b w:val="false"/>
          <w:i w:val="false"/>
          <w:color w:val="000000"/>
          <w:sz w:val="28"/>
        </w:rPr>
        <w:t>
      2) осы қаулыны мемлекеттік тіркелген күнінен бастап күнтізбелік он күн ішінде оның көшірмесін Шымкент қаласының аумағында таратылатын мерзімді баспасөз басылымдарына ресми жариялауға жолдауды;</w:t>
      </w:r>
    </w:p>
    <w:p>
      <w:pPr>
        <w:spacing w:after="0"/>
        <w:ind w:left="0"/>
        <w:jc w:val="both"/>
      </w:pPr>
      <w:r>
        <w:rPr>
          <w:rFonts w:ascii="Times New Roman"/>
          <w:b w:val="false"/>
          <w:i w:val="false"/>
          <w:color w:val="000000"/>
          <w:sz w:val="28"/>
        </w:rPr>
        <w:t>
      3) осы қаулыны оны ресми жариялағаннан кейін Шымкент қаласы әкімдігінің интернет-ресурсына орналастыруын қамтамасыз етсін.</w:t>
      </w:r>
    </w:p>
    <w:bookmarkStart w:name="z5" w:id="4"/>
    <w:p>
      <w:pPr>
        <w:spacing w:after="0"/>
        <w:ind w:left="0"/>
        <w:jc w:val="both"/>
      </w:pPr>
      <w:r>
        <w:rPr>
          <w:rFonts w:ascii="Times New Roman"/>
          <w:b w:val="false"/>
          <w:i w:val="false"/>
          <w:color w:val="000000"/>
          <w:sz w:val="28"/>
        </w:rPr>
        <w:t>
      3. Осы қаулының орындалуын бақылау Шымкент қаласы әкiмiнiң бірінші орынбасары Қ.Нұртайға жүктелсiн.</w:t>
      </w:r>
    </w:p>
    <w:bookmarkEnd w:id="4"/>
    <w:bookmarkStart w:name="z6" w:id="5"/>
    <w:p>
      <w:pPr>
        <w:spacing w:after="0"/>
        <w:ind w:left="0"/>
        <w:jc w:val="both"/>
      </w:pPr>
      <w:r>
        <w:rPr>
          <w:rFonts w:ascii="Times New Roman"/>
          <w:b w:val="false"/>
          <w:i w:val="false"/>
          <w:color w:val="000000"/>
          <w:sz w:val="28"/>
        </w:rPr>
        <w:t>
      4. Осы қаулы оның алғашқы ресми жарияланған күнінен бастап қолданысқа енгізіледі және 2019 жылғы 29 тамыздан бастап туындайтын қатынастарға қолданылады.</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Айтаханов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