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6e95" w14:textId="1876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тұқымдардың нормалары мен шекті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2019 жылғы 16 қыркүйектегі № 698 қаулысы. Шымкент қаласының Әділет департаментінде 2019 жылғы 17 қыркүйекте № 61 болып тіркелді. Күші жойылды - Шымкент қаласы әкімдігінің 2020 жылғы 31 желтоқсандағы № 842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әкімдігінің 31.12.2020 № 842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10190 болып тіркелген) сәйкес, Шымкент қаласының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тұқымдардың нормалары мен шекті бағалары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Б.Пармановқа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субсидияланатын тұқымдардың нормалары мен шекті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10"/>
        <w:gridCol w:w="1504"/>
        <w:gridCol w:w="1505"/>
        <w:gridCol w:w="1265"/>
        <w:gridCol w:w="1505"/>
        <w:gridCol w:w="1265"/>
        <w:gridCol w:w="1505"/>
        <w:gridCol w:w="1265"/>
        <w:gridCol w:w="1746"/>
      </w:tblGrid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кг/га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тг/тн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кг/га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тг/тн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кг/га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тг/тн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кг/га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тг/ тн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14,179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7,592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420"/>
        <w:gridCol w:w="1985"/>
        <w:gridCol w:w="1645"/>
        <w:gridCol w:w="1646"/>
        <w:gridCol w:w="1647"/>
        <w:gridCol w:w="1647"/>
        <w:gridCol w:w="857"/>
        <w:gridCol w:w="1047"/>
      </w:tblGrid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бұршақты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тұқымдарын сатып алудың шекті бағасы, тг/тн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Жеміс-жидек дақылдары мен жүзімнің элиталық көшеттерін сатып алудың шекті бағасы, теңге/дана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кг/га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тг/тн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кг/га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тг/тн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(алма, өрік, шие)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1 246 666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860,619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793 333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*Ескертпе:га-гектар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кг-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тн-тонна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тг-теңге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