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79e1" w14:textId="c71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Шымкент қаласының бюджеті туралы" Шымкент қаласы мәслихатының 2018 жылғы 14 желтоқсандағы № 42/334-6с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2019 жылғы 11 желтоқсандағы № 58/494-6с шешiмi. Шымкент қаласының Әділет департаментінде 2019 жылғы 12 желтоқсанда № 73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және </w:t>
      </w:r>
      <w:r>
        <w:rPr>
          <w:rFonts w:ascii="Times New Roman"/>
          <w:b w:val="false"/>
          <w:i w:val="false"/>
          <w:color w:val="000000"/>
          <w:sz w:val="28"/>
        </w:rPr>
        <w:t>4 -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6 - бабы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Шымкент қаласының бюджеті туралы" Шымкент қаласы мәслихатының 2018 жылғы 14 желтоксандағы № 42/334-6с (Нормативтік құқықтық актілерді мемлекеттік тіркеу тізілімінде № 7 болып тіркелген, 2018 жылғы 21 желтоқсанда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2019-2021 жылдарға арналған бюджеті тиісінше 1, 2 және 3-қосымшаларға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226 482 987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90 880 746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2 521 434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3 169 334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129 911 473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230 664 898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1 268 076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1 268 076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2 270 708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2 489 696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218 988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- 7 720 695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7 720 695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Қала әкімдігінің 2019 жылға арналған резервi 1 223 039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он күнтізбелік күн ішінде оның көшірмесін Шымкент қаласы аумағында таратылған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күшіне енеді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58/494-6с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226 482 987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90 880 746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21 965 104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21 965 104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18 745 607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18 745 607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16 115 093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12 290 604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2 947 293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33 387 626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30 282 803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1 166 913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3 169 334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230 664 898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2 682 195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2 193 149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7 499 974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6 839 801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6 839 801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5 732 567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отбасы институтын күшейту, гендерлік теңдік, әйелдердің, балалар мен жастардың құқығы мен заңнамалық мүдделерін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82 070 621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15 859 598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55 747 442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39 956 484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1 742 296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6 666 249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6 566 249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4 721 718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4 721 718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4 762 626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3 025 532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5 107 664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1 855 270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1 855 270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42 091 318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39 099 640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39 099 640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5 384 686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29 451 029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1 115 541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50 812 196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32 226 761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20 283 697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1 823 861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4 588 326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7 220 865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6 954 782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3 900 562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1 375 878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11 364 570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3 212 904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5 193 592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14 450 558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3 090 199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9 571 790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9 490 344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4 685 533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3 743 974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1 114 044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9 181 398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7 699 889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7 699 889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4 463 799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2 586 570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-7 720 695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58/494-6с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желтоқсадағы № 42/334-6с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2019-2021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53"/>
        <w:gridCol w:w="955"/>
        <w:gridCol w:w="955"/>
        <w:gridCol w:w="2594"/>
        <w:gridCol w:w="2213"/>
        <w:gridCol w:w="2213"/>
        <w:gridCol w:w="2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2 157 560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3 327 528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3 328 184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1 067 884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350 396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