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6aaa9" w14:textId="906aa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қаласының ауыл шаруашылығы алқаптарында карантиндік режим енгізе отырып, карантиндік аймақ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әкімдігінің 2019 жылғы 11 желтоқсандағы № 963 қаулысы. Шымкент қаласының Әділет департаментінде 2019 жылғы 12 желтоқсанда № 75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"Өсімдіктер карантині туралы" Қазақстан Республикасының 1999 жылғы 11 ақпандағы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және 3) тармақшаларына сәйкес және Қазақстан Республикасы Ауыл шаруашылығы министрлігі Агроөнеркәсіптік кешендегі мемлекеттік инспекция комитетінің Шымкент қаласы бойынша аумақтық инспекциясының 2019 жылғы 29 қазаныдағы № 02-01-04/394 ұсынысы негізінде, Шымкент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Шымкент қаласының ауыл шаруашылығы алқаптарында карантиндік режим енгізе отырып, карантиндік аймақ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"Шымкент қаласының ауыл шаруашылығы және ветеринария басқармасы" мемлекеттік мекемесі Қазақстан Республикасының заңнамалық актілерінде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Шымкент қаласының Әділет департаментінде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мемлекеттік тіркелген күннен бастап күнтізбелік он күн ішінде оның көшірмесін ресми жариялау үшін Шымкент қаласында таратылатын мерзімді баспасөз басылымдарына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оны ресми жариялағаннан кейін Шымкент қаласы әкімдігінің интернет-ресурсында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Шымкент қаласы әкімінің орынбасары Б.Пармановқа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Айтаханов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қаласының ауыл шаруашылығы алқаптарында карантиндік режим енгізілетін аймақ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Шымкент қаласы әкімдігінің 14.03.2024 </w:t>
      </w:r>
      <w:r>
        <w:rPr>
          <w:rFonts w:ascii="Times New Roman"/>
          <w:b w:val="false"/>
          <w:i w:val="false"/>
          <w:color w:val="ff0000"/>
          <w:sz w:val="28"/>
        </w:rPr>
        <w:t>№ 1204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Карантиндік объект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зақымданған алаң, (гектар)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 сояу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