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2282e" w14:textId="dc228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бойынша әлеуметтік маңызы бар қатынастардың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мәслихатының 2019 жылғы 11 желтоқсандағы № 58/506-6с шешiмi. Шымкент қаласының Әділет департаментінде 2019 жылғы 13 желтоқсанда № 76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 жаңа редакцияда - Шымкент қаласы мәслихатының 03.07.2023 </w:t>
      </w:r>
      <w:r>
        <w:rPr>
          <w:rFonts w:ascii="Times New Roman"/>
          <w:b w:val="false"/>
          <w:i w:val="false"/>
          <w:color w:val="ff0000"/>
          <w:sz w:val="28"/>
        </w:rPr>
        <w:t>№ 5/53-VIII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көлігі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 сәйкес Шымкент қаласының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Шымкент қаласы мәслихатының 03.07.2023 </w:t>
      </w:r>
      <w:r>
        <w:rPr>
          <w:rFonts w:ascii="Times New Roman"/>
          <w:b w:val="false"/>
          <w:i w:val="false"/>
          <w:color w:val="000000"/>
          <w:sz w:val="28"/>
        </w:rPr>
        <w:t>№ 5/53-VIII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Шымкент қаласы бойынша әлеуметтік маңызы бар қатынастардың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Шымкент қаласы мәслихатының 03.07.2023 </w:t>
      </w:r>
      <w:r>
        <w:rPr>
          <w:rFonts w:ascii="Times New Roman"/>
          <w:b w:val="false"/>
          <w:i w:val="false"/>
          <w:color w:val="000000"/>
          <w:sz w:val="28"/>
        </w:rPr>
        <w:t>№ 5/53-VIII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"Шымкент қаласы бойынша әлеуметтік маңызы бар қатынастардың тізбесін айқындау туралы" Оңтүстік Қазақстан облыстық мәслихатының 2017 жылғы 30 наурыздағы № 11/115-VI (Нормативтік құқықтық актілерді мемлекеттік тіркеу тізілімінде № 4068 болып тіркелген, 2017 жылғы 27 сәуірде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"Шымкент қаласы мәслихатының аппараты" мемлекеттік мекемесі Қазақстан Республикасының заңнамалық актілерінде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шешімі мемлекеттік тіркелген күннен бастап күнтізбелік он күн ішінде оның көшірмесін ресми жариялау үшін Шымкент қаласында таралатын мерзімді баспасөз басылымдарына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Шымкент қаласы мәслихатының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күнтезбелік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58/506-6с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әлеуметтік маңызы бар қатынастар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Шымкент қаласы мәслихатының 03.07.2023 </w:t>
      </w:r>
      <w:r>
        <w:rPr>
          <w:rFonts w:ascii="Times New Roman"/>
          <w:b w:val="false"/>
          <w:i w:val="false"/>
          <w:color w:val="ff0000"/>
          <w:sz w:val="28"/>
        </w:rPr>
        <w:t>№ 5/53-VIII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Маршруттыңнөмірі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қатынастар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 бұлақ" шағын ауданы – "Алаш"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"Тұрлан" шағын ауданы – "Әскери комиссариат"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"Шымсити" тұрғын үй кешені" аялдамасы – "Автонұр"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"Нұртас" шағын ауданы – Республика даңғылы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"Маятас" тұрғын алабы – "Акбар"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"Жиделі" шағын ауданы – "Теміржол вокзалы"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"Таскен" тұрғын алабы – "Айна" базары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№276 орам – "Әскери комиссариат"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"Тұран" шағын ауданы – "Автонұр"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шағын ауданы – "Азала" тоқыма үйі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"Ыңтымақ-2" шағын ауданы – Төлеби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шағын ауданы – "Қорғасын"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"Кұрсай" шағын ауданы – "Айқап" шағын ауданы – "Нұрсәт"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Сейтжан Құртаев көшесі – №1 автожол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"Жаңаталап" тұрғын алабы – "Рахат"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ниет" шағын ауданы – С. Жандосов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"Колос" аялдамасы – "Нұрсәт"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"Сайрам" шағын ауданы – Төлеби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"Сәуле" шағын ауданы – "Әскери комиссариат"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"Қазығұрт" шағын ауданы – К. Цеткин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"Қазығұрт" шағын ауданы – "11 шағын ауданы"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"Самал-3" шағын ауданы – "Теміржол вокзалы"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"Қайтпас" шағын ауданы – "Теміржол вокзалы"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№276 орам – "Фосфор" ауруханасы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"Таскен" тұрғын алабы – "Айна" базары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шағын ауданы – "Нұршуақ" шағын ауданы – "Акбар"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"Алаш" базары – Түркістан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"Асар –2" шағын ауданы – "Көмеш бұлақ"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"Таскен" тұрғын алабы – "Алаш"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"Ыңтымақ-2" шағын ауданы – "Қажымұқан атындағы орталық стадион" аялдамасы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"Нұртас" шағын ауданы – Айналма жол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"Қайтпас" шағын ауданы – "Перзентхана"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"Қазығұрт" шағын ауданы – "Теміржол вокзалы"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"Азат" шағын ауданы – "Нұршуақ"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"Алаш" базары – "Теміржол вокзалы"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"Мәртөбе" тұрғын алабы – "Гиперхаус" сауда үйі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"Батыс" шағын ауданы – "Тұран"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"Нұрсәт" шағын ауданы – "Қорғасын зауыты"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"Күншығыс" шағын ауданы – Ю. Гагарин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"Техохрана" аялдамасы – "Бекжан"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 бұлақ" шағын ауданы – "Гиперхаус" сауда үйі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"Қызыл су" тұрғын алабы – "Айна"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"Май комбинаты" аялдамасы – "Алаш"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"Қорғасын зауыты" аялдамасы – "Теріскей"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"Тұран" шағын ауданы – Төле би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"Теріскей" шағын ауданы – "Акбар"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"Нұрсәт" шағын ауданы – Ш. Рашидов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"Қазығұрт" шағын ауданы – "Агроферма" аялдамасы – "Жабық базар"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И.Сеченов көшесі – "Айна"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базары – "Теріскей"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"Қайтпас" шағын ауданы – "Оңтүстік"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"Шымсити" тұрғын үй кешені" аялдамасы – "Күншығыс"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"Оңтүстік" шағын ауданы – "Нұрсәт"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"Нұртас" шағын ауданы – "Перзентхана"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 емхана – "Қарабастау" тұрғын алабы – "Ұлағат"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"Алаш" базары – Студенттер қалашығы – "Алаш"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"Алаш" базары – "Әскери комиссариат"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"Самал" шағын ауданы – Елшібек батыр көшесі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"Тұрлан" шағын ауданы – "Аэровокзал"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"Сайрам" шағын ауданы – "Акбар" базары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"Қазығұрт" шағын ауданы – "Мирас"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"Текесу" тұрғын алабы – "Ордабасы" алаңы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"Бадам–2" тұрғын алабы – "Радуга"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"Теміржол вокзалы" аялдамасы – "Жоғарғы базар" аялдамасы – "Айнатас" тұрғын алабы – "Елтай" тұрғын алабы – "Жыланбұзған"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"Жаңаталап" тұрғын алабы – Айналма жол – "Алтынтөбе" шағын ауданы – "Нұрсәт"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"Нұрсәт" шағын ауданы – "Ақжар" тұрғын алабы – "Ақтас"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"Шапырашты" тұрғын алабы – Төле би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"Қайнарбұлақ" шағын ауданы – "Асар-2" шағын ауданы – "Достық-2" шағын ауданы – "Сабыр Рахимов атындағы "Жеңіс" саябағы"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шағын ауданы – "Теміржол вокзалы"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шағын ауданы – "18 шағын ауданы" аялдамасы – "Орталық емхана"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"Оңтүстік" шағын ауданы – "Самал" базары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"Бозарық" шағын ауданы (саяжай) – "Әскери комиссариат"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"Бозарық" шағын ауданы – "Әскери комиссариат"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"Көкбұлақ" тұрғын алабы – "Гүлжан"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"Азат" шағын ауданы – "Қорғасын"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"Қарабастау" тұрғын алабы – Б. Момышұлы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"Сайрам" шағын ауданы – "Абдулабад" тұрғын алабы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