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bc49d" w14:textId="d3bc4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коммуналдық меншігіндегі акционерлік қоғамдардың акцияларының мемлекеттiк пакеттерiне, жауапкершілігі шектеулі серіктестіктердің жарғылық капиталдағы қатысу үлестеріне дивидендтерінің (табыстарының) көлемін белгілеу және "Шымкент қаласының коммуналдық меншігіндегі акционерлік қоғамдардың және жауапкершілігі шектеулі серіктестіктердің дивидендтерінің көлемін белгілеу туралы" Шымкент қаласы әкімдігінің 2016 жылғы 4 шілдедегі № 1407 қаулысының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Шымкент қаласы әкімдігінің 2019 жылғы 20 желтоқсандағы № 979 қаулысы. Шымкент қаласының Әділет департаментінде 2019 жылғы 24 желтоқсанда № 80 болып тіркелді. Күшi жойылды - Шымкент қаласы әкімдігінің 2022 жылғы 7 сәуірдегі № 551 қаулысымен</w:t>
      </w:r>
    </w:p>
    <w:p>
      <w:pPr>
        <w:spacing w:after="0"/>
        <w:ind w:left="0"/>
        <w:jc w:val="both"/>
      </w:pPr>
      <w:r>
        <w:rPr>
          <w:rFonts w:ascii="Times New Roman"/>
          <w:b w:val="false"/>
          <w:i w:val="false"/>
          <w:color w:val="ff0000"/>
          <w:sz w:val="28"/>
        </w:rPr>
        <w:t xml:space="preserve">
      Ескерту. Күшi жойылды - Шымкент қаласы әкiмдiгiнiң 07.04.2022 № 551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"Мемлекеттік мүлік туралы" Қазақстан Республикасының 2011 жылғы 1 наурыздағы Заңының </w:t>
      </w:r>
      <w:r>
        <w:rPr>
          <w:rFonts w:ascii="Times New Roman"/>
          <w:b w:val="false"/>
          <w:i w:val="false"/>
          <w:color w:val="000000"/>
          <w:sz w:val="28"/>
        </w:rPr>
        <w:t>186 бабына</w:t>
      </w:r>
      <w:r>
        <w:rPr>
          <w:rFonts w:ascii="Times New Roman"/>
          <w:b w:val="false"/>
          <w:i w:val="false"/>
          <w:color w:val="000000"/>
          <w:sz w:val="28"/>
        </w:rPr>
        <w:t xml:space="preserve"> сәйкес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1. Шымкент қаласының коммуналдық меншігіндегі акционерлік қоғамдардың акцияларының мемлекеттiк пакеттерiне, жауапкершілігі шектеулі серіктестіктердің жарғылық капиталдағы қатысу үлестеріне дивидендтерінің (табыстарының) көлемі таза табысынан 50 (елу) пайызға дейінгі мөлшерде белгіленсін.</w:t>
      </w:r>
    </w:p>
    <w:bookmarkEnd w:id="1"/>
    <w:bookmarkStart w:name="z3" w:id="2"/>
    <w:p>
      <w:pPr>
        <w:spacing w:after="0"/>
        <w:ind w:left="0"/>
        <w:jc w:val="both"/>
      </w:pPr>
      <w:r>
        <w:rPr>
          <w:rFonts w:ascii="Times New Roman"/>
          <w:b w:val="false"/>
          <w:i w:val="false"/>
          <w:color w:val="000000"/>
          <w:sz w:val="28"/>
        </w:rPr>
        <w:t xml:space="preserve">
      2. "Шымкент қаласының коммуналдық меншігіндегі акционерлік қоғамдардың және жауапкершілігі шектеулі серіктестіктердің дивидендтерінің көлемін белгілеу туралы" Шымкент қаласы әкімдігінің 2016 жылғы 4 шілдедегі № 1407 (Нормативтік құқықтық актілерді мемлекеттік тіркеу тізілімінде № 3826 тіркелген, 2016 жылғы 17 тамызда "Шымкент келбеті"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"Шымкент қаласының қаржы басқармасы"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 Шымкент қаласының Әділет департаментінде мемлекеттік тіркелуін;</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ресми жариялау үшін Шымкент қаласында таратылатын мерзімді баспасөз басылымдарына жіберуді;</w:t>
      </w:r>
    </w:p>
    <w:p>
      <w:pPr>
        <w:spacing w:after="0"/>
        <w:ind w:left="0"/>
        <w:jc w:val="both"/>
      </w:pPr>
      <w:r>
        <w:rPr>
          <w:rFonts w:ascii="Times New Roman"/>
          <w:b w:val="false"/>
          <w:i w:val="false"/>
          <w:color w:val="000000"/>
          <w:sz w:val="28"/>
        </w:rPr>
        <w:t>
      3) осы қаулыны оны.ресми жарияланғаннан кейін Шымкент қаласы әкімдігінің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Шымкент қаласы әкімінің орынбасары Е.Садырға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Айтаханов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