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0b03" w14:textId="b040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7 ақпандағы № 18 қаулысы. Жамбыл облысы Әділет департаментінде 2019 жылғы 8 ақпанда № 4096 болып тіркелді. Күші жойылды - Жамбыл облысының әкімдігінің 2019 жылғы 17 сәуірдегі № 87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облысының әкімдігінің 17.04.2019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Шүкеевке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 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5297"/>
        <w:gridCol w:w="5094"/>
      </w:tblGrid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Импорттық асыл тұқымды немесе таза тұқымды аналық мал басын сатып алу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 бордақылау шығындарын арзандату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Бордақылау алаңдарына бордақылау үшін өткізілген бұқашықтардың құнын арзандату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бұқалардың ұрығын сатып алу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600 бастан басталатын шаруашылық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бас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аналық бас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өндеу құнын арзандату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