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68fb" w14:textId="aed68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субсидияланатын тыңайтқыштар түрлерінің тізбесін және тыңайтқыштарды сатушыдан сатып алынған тыңайтқыштардың 1 тоннасына (килограмына, литрiне) арналған субсидиялардың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2019 жылғы 14 ақпандағы № 21 қаулысы. Жамбыл облысы Әділет департаментінде 2019 жылғы 18 ақпанда № 4105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 жылға субсидияланатын тыңайтқыштар түрлерінің тізбесі және тыңайтқыштарды сатушыдан сатып алынған тыңайтқыштардың 1 тоннасына (килограмына, литрiне) арналған субсидиялардың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ауыл шаруашылығы басқармасы" коммуналдық мемлекеттік мекемесі заңнамада белгіленген тәртіппен: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5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орналастырылуын;</w:t>
      </w:r>
    </w:p>
    <w:bookmarkEnd w:id="5"/>
    <w:bookmarkStart w:name="z5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6"/>
    <w:bookmarkStart w:name="z5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М. Шүкеевке жүктелсін.</w:t>
      </w:r>
    </w:p>
    <w:bookmarkEnd w:id="7"/>
    <w:bookmarkStart w:name="z5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"14"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 қаулысына қосымша</w:t>
            </w:r>
          </w:p>
        </w:tc>
      </w:tr>
    </w:tbl>
    <w:bookmarkStart w:name="z6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субсидияланатын тыңайтқыштар түрлерінің тізбесі және тыңайтқыштарды сатушыдан сатып алынған тыңайтқыштардың 1 тоннасына (килограмына, литрiне) арналған субсидиялардың нормалары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493"/>
        <w:gridCol w:w="8284"/>
        <w:gridCol w:w="107"/>
        <w:gridCol w:w="908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 түрлерi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Тыңайтқыштың әсер ету заттарының құрамы,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бірлікке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Азоттық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8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селитра, Б маркасы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аммоний сульфаты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Түйіршектелген аммоний сульфаты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маркалы түйіршектелген аммоний сульфаты минералды тыңайтқышы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сульфаты, SiB маркалы (модификацияланған минералды тыңайтқыш)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карбамид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маркасы (модификацияланған минералды тыңайтқыш)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ҚАҚ+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 (ҚАҚ)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тыңайтқыш, ҚАҚ-32 маркасы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 (ҚАҚ)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аммонийлік - 6,8, N нитратты - 6,8, N амидті - 13,5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"ҚАҚ-PS"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 суперфосфат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P- 19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Шилісай кен орнының фосфоритті концентраты мен ұны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Супрефос-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Ca-14, Mg-0,5, SO3-25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Электролитті хлорлы калий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K20-48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хлорлы калий (модификацияланған минералды тыңайтқыш)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Solumop маркалы калий хлориді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-42, KCl-65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 қышқылды калий (калий сульфаты)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агрохимикаты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 қышқылды калий)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(Krista SOP)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(Yara Tera Krista SOP)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SiB маркалы күкірт қышқылды калий(модификацияланған минералды тыңайтқыш)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 қышқылды калий (калий сульфаты)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Фосфорлы-калийлі тыңайтқыш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 K-4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 K-5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15:15:15 маркалы нитроаммофоска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Азотты-фосфорлы-калийлі 15:15:15 маркалы тыңайтқыш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тыңайтқышы (диаммофоска)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азотты-фосфорлы-калийлі минералды тыңайтқышы (NPK тыңайтқышы)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Азотты-фосфорлы-калийлі нитроаммофоска тыңайтқышы (азофоска), 15:15:15 маркалы NPK-тыңайтқыш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нитроаммофоска тыңайтқышы (азофоска)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–қышқылымен ыдырату арқылы алынған нитроаммофоска (азофоска) 1:1:1 (16:16:16) маркасы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нитроаммофоска тыңайтқышы (азофоска), NPK-тыңайтқыш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16:16:16 маркалы кешенді азотты-фосфорлы-калийлі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16:16:16 маркалы нитроаммофоска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SiB маркасы (модификацияланған минералды тыңайтқыш)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азотты-фосфорлы-калийлі минералды тыңайтқышы (NPK тукоқоспалары)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10:20:20 маркалы тыңайтқыш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13:19:19 маркалы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10:26:26 маркалы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10:26:26 маркалы тыңайтқыш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азотты-фосфорлы-калийлі тыңайтқышы (диаммофоска)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8:20:30 маркалы азотты-фосфорлы-калийлі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тыңайтқышы (диаммофоска)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гранулометриалды құрамды нитроаммофоска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азот-фосфор-калий- күкірті бар тыңайтқыш (NPКS- тыңайтқышы)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Р2О5-9,6, К2О-8,0, SO3-12,0, СаО-10,2, MgO-0,5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Б, В маркалы құрамында азот-фосфор-күкірті бар тыңайтқыш (NPS-тыңайтқышы)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аммонийлі- 6,0, Р2О5-11,0, SO3-15,0, СаО-14,0; MgO-0,25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фосфор -калийі бар тыңайтқыш (РК- тыңайтқышы)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 К2О-8,0, СаО-13,2, MgO-0,45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фосфор-калий-күкірті бар тыңайтқыш (РКS- тыңайтқышы)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Р2О5-13,1, К2О-7,0, SО3-7,0, СаО-13,3, MgО-0,4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фосфор-күкірті бар тыңайтқыш (РS- тыңайтқыш)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Р2О5-11,0,SO3-10,0, СаО-13,5, MgO-0,45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NP+S= 20:20+14 маркалы тыңайтқыш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20:20 маркалы күрделі тыңайтқыш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20:20 маркалы күрделі тыңайтқыш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азот-фосфор-күкірті бар күрделі тыңайтқыш (NP+S- тыңайтқышы)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NP+S=20:20+14 маркалы тыңайтқыш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тыңайтқыш, SiB маркалы (модификацияланған минералды тыңайтқыш)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тыңайтқыш, SiB маркалы (модификацияланған минералды тыңайтқыш)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арнайы суда еритін моноаммонийфосфаты</w:t>
            </w:r>
          </w:p>
        </w:tc>
        <w:tc>
          <w:tcPr>
            <w:tcW w:w="8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Азықтық моноаммонийфосфат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(МАР)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А, Б маркалы суда еритін кристалды моноаммонийфосфаты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Б маркалы суда еритін кристалды моноаммонийфосфаты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Тыңайтатын диаммонийфосфат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 агрохимикаты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монофосфаты минералды тыңайтқышы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P2O5-51,46-51,5, K20-33,8-34,0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 MKP тыңайтқышы (монокалий фосфат)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MKP тыңайтқышы (монокалий фосфат)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0-52-34 монокалий фосфат тыңайтқышы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P2O5-52,03, K20-34,26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Haifa калий монофосфаты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"МЭРС" Микробиотыңайтқышы" микроэлементтері бар қоректендіретін ерітінділер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фитоқосылысы Fe-2,5, фитоқосылысы Mo-2,0, фитоқосылысы Cu-1,0, фитоқосылысы Zn-2,5, фитоқосылысы Mn-1,0, фитоқосылысы Сo-0,5, фитоқосылысы B-0,5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2 008,9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YaraLivaCalcinit тыңайтқышы (кальций нитраты)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Концентратты кальций нитраты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CaO-32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кальций нитраты (кальций селитрасы)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кальций нитраты (кальций селитрасы)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 кальций нитраты (кальций селитрасы)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маркалы кальций нитраты (кальций селитрасы)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N-15,5,Ca-18,8, NO3-14,4, NH3-1,1, CaO-26,3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 селитрасы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Special 18-18-18 минералды тыңайтқышы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NH4- 8,6, NO3-4,4, P2O5-40, K2O-13, B-0,025, Cu-0,01, Fe-0,07, Mn-0,04, Zn-0,025, Mo-0,004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Kristalon Brown 3-11-38 микроэлементтерімен суда еритін кешенді NPK тыңайтқышы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(қоңыр Кристалон)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D12 темір Хелаты DTPA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D12 темір хелаты DTPA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Q40 темір Хелаты EDDHA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Q40, темір хелаты EDDHA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Fe-13" маркалы кристалды микроэлементтермен Ультрамаг хелатты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Zn15 Хелат мырыш EDTA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Zn15 Хелат мырыш EDTA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Zn -15" маркалы кристалды микроэлементтермен Ультрамаг хелатты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Mn13 Хелат марганец EDTA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Mn13, хелат марганец EDTA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Zn -13" маркалы кристалды микроэлементтермен Ультрамаг хелатты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Cu15, хелат мыс EDTA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Cu15, хелат мыс EDTA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Cu -15" маркалы кристалды микроэлементтермен Ультрамаг хелатты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Ca10 тыңайтқышы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Ca10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Stopit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адьюванттар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APN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APN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ABC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ABC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Tenso Coctail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Tenso Coctail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Brassitrel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MgO-8,3, SО3-28,75, B-8, Vn-7, Mo-0,4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agriphos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KOMBIPHOS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7-сулы күкірт қышқылды магний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(Krista MgS)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(Yara Tera Krista MgS)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күкірт қышқылды магний (магний сульфаты)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күкірт қышқылды магний (магний сульфаты)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 күкірт қышқылды магний (магний сульфаты)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 7H2O-98,0-98,2; SO3-13,0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 K Plus тыңайтқышы (калий нитраты)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K Plus тыңайтқышы (калий нитраты)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Азотқышқылды калий минералды тыңайтқышы (калий нитраты)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Азотқышқылды калий (калий нитраты)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нитраты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селитрасы Multi-K GG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 маркалы техникалық калий селитрасы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N-13,9, K2O - 46,7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MAG (нитратты магний)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MAG тыңайтқышы (нитратты магний)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 селитрасы)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6-сулы азотқышқылды магний (магний селитрасы)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-19-21, фулво қышқылдары-3-5, ульминді қышқылы және гумин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 қышқылдары-9,3, N-2,1, B-0,02, Zn-0,07, Mn-0,04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 қышқылдары 20, N-5,5, B-1,5, Zn-0,1, Mn-0,1,Fe-1,0, Mg-0,8,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балдыры экстракты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Хлорсыз Yara Mila Complex 12-11-18 кешенді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Органикалық-минералды "Старт" маркалы Биостим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қышқылдары-5,5, полисахаридтер-7,0, N-4,5, Р2О5-5,0, К2О- 2,5, MgO-1,0, Fe-0,2, Mn-0,2, Zn-0,2, Cu-0,1, B-0,1, Mo-0,01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Органикалық-минералды "Универсал" маркалы Биостим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10,0, N-6,0, К2О-3,0, SO3- 5,0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Органикалық-минералды "Рост" маркалы Биостим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қышқылдары-4,0, N-4,0, Р2О5-10,0, SO3- 1,0, MgO-2,0, Fe-0,4, Mn-0,2, Zn-0,2, B-0,1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Органикалық-минералды "Зерновой" маркалы Биостим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қышқылдары-7,0, N-5,5, Р2О5-4,5, К2О- 4,0, SO3-2,0, MgO-2,0, Fe-0,3, Mn-0,7, Zn-0,6, Cu-0,4, B-0,2, Mo-0,02, Co-0,02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Органикалық-минералды "Масличный" маркалы Биостим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қышқылдары-6,0, N-1,2, SO3-8,0, MgO-3,0, Fe-0,2, Mn-1,0, Zn-0,2, Cu-0,1, B-0,7, Mo-0,04, Co-0,02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Органикалық-минералды "Свекла" маркалы Биостим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қышқылдары-6,0, N-3,5, SO3-2,0, MgO-2,5, Fe-0,03, Mn-1,2, Zn-0,5, Cu-0,03, B-0,5, Mo-0,02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6:14:35+2MgO+MЭ маркалы суда еритін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K-35+2MgO+MЭ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12:8:31+2MgO+MЭ маркалы суда еритін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K-31+2MgO+MЭ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13:40:13+MЭ маркалы суда еритін тыңайтқыш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K-13+MЭ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15:15:30+1,5MgO+MЭ маркалы суда еритін тыңайтқыш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K-30+1,5MgO+MЭ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18:18:18+3MgO+MЭ маркалы суда еритін тыңайтқыш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K-18+3MgO+MЭ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20:20:20+MЭ маркалы суда еритін тыңайтқыш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K-20+MЭ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Mo-1,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Zn-0,75, Mn-0,5, B-0,1, Fe-0,1, Cu-0,1, Mo-0,02, Co-0,01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(астық Фертигрейні)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P-2, K-2, Mg-1,5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Oilseed (майлы Фертигрейн)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P-3, K-2, Mg-1,5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K2O-1,0, Fe-0,5, Mn-0,3, Zn-0,15, Cu-0,05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K-18, B-0,2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B-10, Mo-0,5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Р-1, К-1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Са-10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 (TECNOKEL AMINO MIX)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Fe-3, Zn-0,7, Mn-0,7, Cu-0,3, B-1,2, Mo-1,2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 Zn-0,6, Mn-3,3, Cu-0,3, B-0,7, Mo-0,1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мырыш (TECNOKEL AMINO Zn)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Марганец (TECNOKEL AMINO MN)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(TECNOKEL Fe)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Fe-9,8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Молибден (TECNOKEL AMINO MO)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КҮКІРТ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 (TECNOPHYT PH)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поли-гиброки-карбоқышқылы-20, N-2, P-2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1 796,9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К2O-8, B-0,02, C-12, Fe-0,5 (EDTA), Zn-0,08 (EDTA)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K2O-8, C-8, Fe - 0,02 (EDDHSA)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ТЕ (Kendal TE)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Cu-23, Mn-0,5, Zn-0,5, GEA 249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минералды тыңайтқышы (Boroplus)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минералды тыңайтқышы (Brexil Ca)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CaO-20, B-0,5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Брексил Комби минералды тыңайтқышы (Brexil Combi)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B-0,9, Cu-0,3, Fe-6,8, Mn-2,6, Mo - 0,2, Zn-1,1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минералды тыңайтқышы (Brexil Mix)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MgO-6, B-1,2, Cu-0,8, Fe-0,6, Mn-0,7, Mo - 1,0, Zn-5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Брексил Мульти минералды тыңайтқышы (Brexil Multi)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MgO-8,5, B-0,5, Cu-0,8, Fe-4,0, Mn-4, Zn-1,5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минералды тыңайтқышы (Brexil Fe)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Цинк минералды тыңайтқышы (Brexil Zn)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С (Calbit C)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Кендал (Kendal)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K2O-15,5, C-3, GEA 249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минералды тыңайтқышы (Master 13:40:13)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Р205-40; К2O-13, B-0,02, Cu-0,005, Fe-0,07, Mn-0,03, Zn-0,01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Мастер минералды тыңайтқышы (MASTER) 15:5:30+2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Р205-5;К2O-30, MgO-2, B-0,02, Cu-0,005, Fe-0,07, Mn-0,03, Zn-0,01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минералды тыңайтқышы (MASTER) 18:18:18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Р205-18; К2O-18, MgO-3, SO3- 6, B-0,02, Cu-0,005, Fe-0,07, Mn-0,03, Zn-0,01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минералды тыңайтқышы (Master 20:20:20)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Р205-20; К2O-20, B-0,02, Cu-0,005, Fe-0,07, Mn-0,03, Zn-0,01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минералды тыңайтқышы (Master 3:11:38+4)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Р205-11; К2O-38, MgO-4, SO3- 25, B-0,02, Cu-0,005, Fe-0,07, Mn-0,03, Zn-0,01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минералды тыңайтқышы (MASTER) 3:37:37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Р205-37; К2O-37, B-0,02, Cu-0,005, Fe-0,07, Mn-0,03, Zn-0,01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минералды тыңайтқышы (Plantafol 10:54:10)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Р205-54; К2O-10, B-0,02, Cu-0,05, Fe-0,1, Mn-0,05, Zn-0,05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минералды тыңайтқышы (Plantafol 20:20:20)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Р205-20; К2O-20, B-0,02, Cu-0,05, Fe-0,1, Mn-0,05, Zn-0,05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минералды тыңайтқышы (Plantafol 30:10:10)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Р205-10; К2O-10, B-0,02, Cu-0,05, Fe-0,1, Mn-0,05, Zn-0,05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минералды тыңайтқышы (Plantafol 5:15:45)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Р205-15; К2O-45, B-0,02, Cu-0,05, Fe-0,1, Mn-0,05, Zn-0,05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минералды тыңайтқышы (Radifarm)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К2O-8, C-10, Zn-(EDTA)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минералды тыңайтқышы (Megafol)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К2O-8, C-9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минералды тыңайтқышы (Sweet)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Бенефит ПЗ минералды тыңайтқышы (Benefit PZ)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C-10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минералды тыңайтқышы (Ferrilene 4,8)</w:t>
            </w:r>
          </w:p>
        </w:tc>
        <w:tc>
          <w:tcPr>
            <w:tcW w:w="8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минералды тыңайтқышы (Ferrilene)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Феррилен Триум минералды тыңайтқышы (Ferrilene Trium)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 Mn-1, K2O-6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Control DMP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 (амидті азот), P2O5-17% (фосфор пентаксиді)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33% (Aminosit 33%)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 қышқылдары-33, жалпы N-9,8, органикалық зат-48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"Нутривант Плюс" агрохимикаты (бақшалық)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Р-16; К-31, MgO-2, Fe-0,4, Zn-0,1, B-0,5, Mn-0,7, Cu-0,01, Mo-0,005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(жүзім)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Р-40; К-25, MgO-2, B-2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Зерновой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MgO-2, Fe-0,05, Zn-0,2, B-0,1, Mn-0,2, Cu-0,2, Mo-0,002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Mn-0,2, Cu-0,25, Mo-0,002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Картофельный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P-43; K-28, MgO-2, Zn-0,2, B-0,5, Mn-0,2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Масличный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"Нутривант Плюс" агрохимикаты (сыра қайнатуға арналған арпа)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"Нутривант Плюс" агрохимикаты (бақшалық)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Р-5; К-27, CaO-8, Fe-0,1, Zn-0,1, B-0,1, Mn-0,1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Рис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Р-46; К-30, MgO-2, B-0,2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"Нутривант Плюс" агрохимикаты (қант қызылшасы)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агрохимикаты (қызанақ)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Р-18; К-37, MgO-2, Fe-0,08, Zn-0,02, B-0,02, Mn-0,04, Cu-0,005, Mo-0,005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Универсальный минералды тыңайтқышы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MgO-3,S-2,4, Fe-0,2, Zn-0,052, B-0,02, Mn-0,0025, Cu-0,0025, Mo-0,0025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агрохимикаты (мақта)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N-4; Р-24; К-32, MgO-2, Fe-0,01, Zn-0,05, B-1, Mn-0,05, Cu-0,025,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P2O5 - 4, K2O-3, Fe-0,4, еркін амин қышқылдары- 10, полисахаридтер-6,1, ауксиндер- 0,6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агрохимикаты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 N-3,7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(А маркалы, Б маркалы)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маркалы: N-15,38, MgO-2,04, SO3-4,62, Cu-0,95, Fe-0,78, Mn-1,13, Zn-1,1, Mo-0,01, Ti-0,02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маркалы: N-16,15, MgO-1,92, SO3-2,02, Cu - 0,3, Fe - 0,35, Mn-0,68, Zn-0,6, Mo-0,01, Ti-0,02, B-0,6, Na2O-2,88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Mn-5, N-3, Zn-5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С-23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N-9, CaO-10, MgО-5,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Mo-0,07</w:t>
            </w:r>
          </w:p>
          <w:bookmarkEnd w:id="1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P2O5-5, K2O-40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BioStart минералды тыңайтқышы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Zn-7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P2O5-35, K2O-23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Сu-3, амин қышқылы -42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C-75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Sprayfert 312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P2O5-9, K2O-18, Mn-0,1, Zn-0,1, B-0,05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P2O5-8, K2O-21, MgO-2, Cu-0,08, Fe-0,2, Mn-0,01, Zn-0,01, С-17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P2O5-5, MgO-5, B-0,2, Fe-2, Mn-4, Zn-4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Mn-5, Zn-5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Cu-5,Mn-20, Zn-10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P2O5-15, K2O-5, SO3-30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С-23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Zn"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P2O5 - 33, Zn 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Cu"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- 11, P2O5 - 22, Cu - 4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Mn"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P2O5 - 30, Mn- 7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PK"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K2O-20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Vittafos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N- 3, P2O5 - 27, K2O - 18, B - 0,01, Cu - 0,02, Mn - 0,02, Mo - 0,001, Zn 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Plus маркалы Vittafos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P2O5 - 27, K2O - 6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"Trio"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- 3, MgO- 7, Zn- 2,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Mo-0,05</w:t>
            </w:r>
          </w:p>
          <w:bookmarkEnd w:id="1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"Molibor"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- 2, B - 5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"Polystim Global"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 P2O5 - 11, К2О - 5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"Nematan"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амин қышқылы - 25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"Start-Up"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 C- 24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"Alginamin"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C - 9,5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"Ammasol"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N- 12, SO3 - 65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"Humika PLUS"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"Gemmastim"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- 5, Zn - 5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"Kalisol"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- 25, ЅО3- 42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"Boramin"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N- 0,5, B 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"Biostim"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С-3, амин қышқылы - 6%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 Kraft"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"Folixir"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N- 4, P2O5 - 8, K2O - 16,Mg - 2, B- 0,02, Cu - 0,05, Fe- 0,1, Mn - 0,05, Mo-0,005, Zn - 0,1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"Caramba"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C- 11,4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"Calvelox"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"Cabamin"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N- 0,5, CaO - 12, B - 3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"Curadrip"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"Carmina"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 C-20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"Growcal"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CaO - 18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10-52-10 маркалы Growfert+Micro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P2O5 -52, K2O – 10, B – 0,01, Cu – 0,01, Fe – 0,02, Mn – 0,01, Mo – 0,005, Zn - 0,01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13-6-26+8 CaO маркалы Growfert+Micro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- 13, P2O5 -6, K2O – 26, CaO- 8, B – 0,01, Cu – 0,01, Fe – 0,02, Mn – 0,01, Mo – 0,005, Zn - 0,01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15-5-30+2MgO маркалы Growfert+Micro кешенді тыңайтқышы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 P2O5 -5, K2O – 30, MgO - 2, B – 0,01, Cu – 0,01, Fe – 0,02, Mn – 0,01, Mo – 0,005, Zn - 0,01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15-30-15 маркалы Growfert+Micro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 P2O5 -30, K2O – 15, B – 0,01, Cu – 0,01, Fe – 0,02, Mn – 0,01, Mo – 0,005, Zn - 0,01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16-8-24+2MgO маркалы Growfert+Micro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- 16, P2O5 -8, K2O – 24, MgO - 2, B – 0,01, Cu – 0,01, Fe – 0,02, Mn – 0,01, Mo – 0,005, Zn - 0,01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18-18-18+1MgO маркалы Growfert+Micro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P2O5 -18, K2O – 18, MgO - 1, B – 0,01, Cu – 0,01, Fe – 0,02, Mn – 0,01, Mo – 0,005, Zn - 0,01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20-10-20 маркалы Growfert+Micro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P2O5 -10, K2O – 20, B – 0,01, Cu – 0,01, Fe – 0,02, Mn – 0,01, Mo – 0,005, Zn - 0,01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20-20-20 маркалы Growfert+Micro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P2O5 -20, K2O – 20, B – 0,01, Cu – 0,01, Fe – 0,02, Mn – 0,01, Mo – 0,005, Zn - 0,01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12-61-0 (MAP) маркалы Growfert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P2O5 -61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18-44-0 (UP) маркалы Growfert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P2O5 -44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0-52-34 (MKP) маркалы Growfert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P2O5 -52, K2O – 34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13-0-46 (NOP) маркалы Growfert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K2O -46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0-0-51 (SOP) маркалы Growfert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-51, SO3-47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15-0-0 + 27 CaO (CN) маркалы Growfert кешенді тыңайтқышы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11-0-0 + 15 MgO (MN) Growfert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MgO-15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"Magnesium Sulphate"маркалы Growfert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МgО-16, SО3-32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0-60-20 Growfert кешенді тыңайтқышы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60, K2O 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0-0-61 (KCl) маркалы Growfert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-61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8-20-30 маркалы Growfert+Micro кешенді тыңайтқышы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 P2O5 -20, K2O – 30, B – 0,01, Cu – 0,01, Fe – 0,02, Mn – 0,01, Mo – 0,005, Zn - 0,01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3-5-55 маркалы Growfert+Micro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P2O5 -5, K2O – 55, B – 0,01, Cu – 0,01, Fe – 0,02, Mn – 0,01, Mo – 0,005, Zn - 0,01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3-8-42 маркалы Growfert+Micro кешенді тыңайтқышы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P2O5 -8, K2O – 42, B – 0,01, Cu – 0,01, Fe – 0,02, Mn – 0,01, Mo – 0,005, Zn - 0,01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0-40-40+Micro маркалы Growfert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P2O5 -40, K2O – 40, B – 0,01, Cu – 0,01, Fe – 0,02, Mn – 0,01, Mo – 0,005, Zn - 0,01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"Fosiram"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P2O5 - 35, K2O - 20, MgO-3, Cu - 12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"Etidot 67"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"Ferromax"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Fe - 6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"Ferrovit"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Fe - 9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"Micrall"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MgO-9, B-0,5, Cu-1,5, Fe-4, Mn-4, Mo-0,1, Zn-1,5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"Growbor"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В - 17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"Microlan"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"Sancrop"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C-26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"Nutrimic Plus"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P2O5-5, K2O -5, MgO-3,5, B-0,1, Fe-3, Mn-4, Zn-6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"Vittaspray" кешенді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P2O5-10, K2O -20, CaO-1,5, MgO-1,5, B-1,5, Cu-0,5, Fe-0,1, Mn-0,5, Mo-0,2, Zn-4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Изагри-К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K2O-15,2, P2O5-6,6, жалпы N-6,6, нитратты N-2,5, SO3-4,6, Mn-0,33, Cu-0,12, Zn-0,07, Fe-0,07, Mo-0,07, B-0,01, Se-0,003, Co-0,001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маркалы Изагри-К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маркалы Изагри-К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K2O-4,11, P2O5-2,47, SO3-2,33, MgO-0,48, Zn-0,27, Cu-0,14, Mo-0,07, Fe-0,04, B-0,03, Mn-0,02, Se-0,03, Co-0,01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маркалы Изагри-К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SO3-4,88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Изагри-М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Mo-1,0,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маркалы Изагри-К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P2O5-27,7, N-9,7, K2O-6,8, MgO-0,27, SO3-0,53, Zn-0,4, Cu-0,13, Fe-0,16, Mn-0,08, B-0,23, Mo-0,08, Co-0,02, амин қышқылдары-2,0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 маркалы Изагри-К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Fe-0,4, Co-0,11, Ni-0,006, N-3,2, K2O-0,06, SO3-9,34, MgO-2,28, амин қышқылдары-15,0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 Рост маркалы Изагри-М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 Fe-0,54, MgO-2,37, SO3-15,2, Co-0,23, Li-0,06, Ni-0,002, амин қышқылдары-15,0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 азықтық маркалы Изагри-К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P2O5-0,55, K2O-3,58, Mo-0,67, B-0,57, Cr-0,12, V-0,09, Se-0,02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Mo-0,04, Zn-3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Mo-0,04, Zn-0,1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Cu-0,7, Mn-0,5, Zn-1,7, N-3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2 206 000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Аминокат 10%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(белсенді) амин қышқылдары-10%, барлығы N-3, оның ішінде: аммонийлік-0,6, нитратты-0,7, органикалық 1,7, P2O5-1, K2O-1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АТЛАНТЕ ПЛЮС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калий фосфиті түріндегі-КН2РО3), салицил қышқылы, бетаиндер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КЕЛИК К-SI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хелатты-15, Si2O-10 хелатушы агент EDTA-2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"Белый жемчуг" сұйық гуминді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зат-46,5, гумин қышқылдары-38,9, фулво қышқылдары-7,6, N-0,014, P2O5-1,67, K2O-2,98, Fe-31,2, CaO-56,7, MgO-67,1, Co-0,051, Zn-0,23, Cu-0,30, Mn-31,4, Mo-0,10, Si2O-63,1, құрғақ қалдық – 8,4, күл – 5,58, pH-7,2 бірлік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Моно-Сера" маркалы "Волски Моноформы" сұйық микротыңайтқышы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SO3-72, MgO-2,3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Моно-Бор" маркалы "Волски Моноформы" сұйық микротыңайтқышы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"Микромак" маркалы "Волски Микрокомплекс" кешенді сұйық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"Микроэл" маркалы "Волски Микрокомплекс" кешенді сұйық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 MgО: 1,32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"Экомак" маркалы "Волски Микрокомплекс" кешенді сұйық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"Страда N" маркалы "Страда" кешенді сұйық минералды тыңайтқышы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 Mn:0,05, Fe:0,03, Mo:0,05, Со:0,001, Se:0,001, N:27, P2О5:2, K2О:3, SО3:1,26, MgО: 0,15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Р" маркалы "Страда" кешенді сұйық минералды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MgО:0,18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 маркалы Oligreen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20-20-20 маркалы Oligreen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15-30-15 маркалы Oligreen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15-5-30 маркалы Oligreen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13-40-13 маркалы Oligreen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N:13 Р:40 К:13+ТЕ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13-5-40 маркалы Oligreen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N:13 Р:5 К:40+ТЕ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18-18-18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20-20-20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15-30-15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SOP 0.0.51 (47)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6.48.18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P-48, К-18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8.16.40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P-16, К-40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8.24.16 + 10 CaO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К-16, CaO-10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13.40.13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К-13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20.20.20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К-20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15.30.15 + 2MgO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P-30, К-15, MgO-2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 Бор NANOVIT тыңайтқышы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(В-10,95; амин қышқылдары – 1,5; моносахаридтер – 0,00368; фитогормондар– 0,00042)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 Марганец NANOVIT тыңайтқышы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Mn-10,84; N- 2,66; SO3-4,41; амин қышқылдары – 1,39; органикалық қышқылдар– 7,20; моносахаридтер – 0,00329; фитогормондар– 0,00038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 мырыш NANOVIT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5,40; SO3 – 2,66; Cu – 5,65; амин қышқылдары – 2,68; органикалық қышқылдар– 6,20; моносахаридтер – 0,00397; фитогормондар– 0,00045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NANOVIT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3,98; MgO – 4,53; SO3 – 3,91; Cu – 0,51; В – 0,51; Fe – 0,60; Mn- 0,94; Zn – 0,50; амин қышқылдары – 5,19; органикалық қышқылдар– 5,30; моносахаридтер – 0,00379; фитогормондар– 0,00043; гумин қышқылдары – 0,25, фулво қышқылдары – 0,045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Макро NANOVIT тыңайтқышы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11,1; Р2О5 – 4,03; К2О – 6,47; SO3 – 0,02; Cu – 0,01; В – 0,02; Fe – 0,02; Mn – 0,01; Zn – 0,01; амин қышқылдары – 3,0 %; органикалық қышқылдар– 0,7; моносахаридтер – 0,00388; фитогормондар– 0,00044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 NANOVIT тыңайтқышы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10,0; К2О – 5,0; MgO – 2,46; SO3 – 0,35; Cu – 0,37; В – 0,37; Fe – 0,07; Mn – 0,04; Zn – 0,21; Мо – 0,002; амин қышқылдары – 2,86; органикалық қышқылдар– 2,30; моносахаридтер – 0,00403; фитогормондар– 0,00046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 Цинк NANOVIT тыңайтқышы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7,67; N – 5,41; SО3 – 3,61; амин қышқылдары – 2,78; органикалық қышқылдар – 8,35; моносахаридтер – 0,00385; фитогормондар– 0,00044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NANOVIT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8,86, MgO – 0,71; SO3 – 0,77; СаО – 15,0; Cu-0,02; В – 0,04; Fe – 0,21; Mn - 0,11; Zn – 0,02; амин қышқылдары – 0,78; органикалық қышқылдар – 0,10; моносахаридтер – 0,00347; фитогормондар– 0,0004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NANOVIT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4,53, Р2О5 – 30,00; В – 0,51; Zn – 0,51; SO3 – 0,25; амин қышқылдары – 0,08; органикалық қышқылдар – 4,5; моносахаридтер – 0,00365; фитогормондар– 0,00042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Молибденді NANOVIT тыңайтқышы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3,34, SO3 – 0,25; В – 0,50; Мо – 3,00; Zn – 0,50; амин қышқылдары – 4,26; органикалық қышқылдар– 16,5; моносахаридтер – 0,00417; фитогормондар– 0,00048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NANOVIT АМИНО МАКС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N-1,7, MgO – 0,1; SO3 – 0,08; Cu-0,015; В – 0,01; Fe – 0,01; Mn- 0,02; Мо – 0,006; Zn – 0,02; Р2О5 –1,0; К2О–1,1, Si-0,004; Co – 0,004; амин қышқылдары – 35,0; моносахаридтер – 0,1; фитогормондар– 0,012;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3:18:18 маркалы NANOVIT ТЕРРА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3,0, Р2О5 – 18,0; К2О –18,0; MgO–0,015; SO3 – 0,015; В – 0,022; Cu – 0,038; Fe – 0,07; Mn – 0,03; Мо – 0,015; Zn – 0,015; Si–0,015; Co – 0,0015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5:20:5 маркалы NANOVIT ТЕРРА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5,0, Р2О5 – 20,0; К2О –5,0; MgO–0,01; SO3 – 0,01; В – 0,02; Cu – 0,04; Fe – 0,07; Mn – 0,035; Мо – 0,01; Zn – 0,01; Si–0,01; Co – 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9:18:9 маркалы NANOVIT ТЕРРА тыңайтқышы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9,0, Р2О5 – 18,0; К2О –9,0; MgO–0,012; SO3 – 0,012; В – 0,018; Cu – 0,04; Fe – 0,065; Mn – 0,028; Мо–0,012; Zn – 0,012; Si–0,012; Co – 0,0012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пшеница"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P2O5-40, K2O-5,48, B-4,5, Zn-14,6, Mo-0,5, MgO-6,56, Mn-21,1, Fe-14, S-7,95, Cu-7,6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N-4,05, B-10,2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"Әмбебап SunnyMix"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N-2,33, P2O5-20,3, K2O-13,7, B-5,1, Zn-5,6, Mo-0,06, Co-0,01, MgO-8,2, Mn-8,13, Fe-1,0, Cu-1,6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SunnyMix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N-1,2, MgO-8,36, Mn-7,0, S-10,7, Mo-4,0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 Sunny Mix вегетация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N-5,51, P2O5-20,2, K2O-13,7, B-3,4, Zn-1,7, S-6,8, Mo-0,2, Co-0,02, MgO-2,5, Mn-5,8, CaO-1,75, Fe-2,0, Cu-7,6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Дәнді дақылдар тұқымы Sunny Mix тыңайтқышы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N-2,73, Cu-5,4, Zn-5,3, Mo-1,3, Mn-2,43, CaO-3,41, Fe-3,85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12%, фулво қышқылдары 2%, органикалық төмен молекулярлық қышқылдар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Rooter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P2O5-0,15, K2O-3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Leili 2000 Pro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P2O5-3, K2O -6, Fe-0,16, Mn-0,4, Zn-0,12, Cu-0,8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Сиамино Про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-3, CaO-7, Mg-4,7, Fe-7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 WIN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 -20, MgO-3, Fe-0,12, Mn-0,08, B-0,04, Zn-0,05, Cu-0,03, Mo-0,01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GUMIFULL PRO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 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Master Green Ca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маркалы Глицерол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Глицерол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лицерин-10, Na-0,8, Si-0,56, SO4-1,5, N-0,25, P-0,5, K-0,15, Mg-0,05, B-1,1, Cu-0,05, Mn-0,02, Zn-0,02, Rb-0,04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маркалы Глицерол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Глицерол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Органиалық-минералды "Вымпел" (Vimpel) 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полиэтиленоксидтер – 77, гумин қышқылдарының жуылған тұздары –3-ке дейін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"Оракул мультикомплекс" маркалы "Оракул" кешенді минералды тыңайтқышы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 Zn – 0,8, B – 0,6, Fe – 0,6, Mn – 0,6, Mo –0,012, Co – 0,005, колофермин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"Оракул семена" маркалы "Оракул" кешенді минералды тыңайтқышы 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2 404,1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бор колофермині маркалы "Оракул" микротыңайтқышы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 (оның ішінде N – 6,0, колофермин – 28)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мырыш колофермині "Оракул" микротыңайтқышы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 (оның ішінде N – 5,2, SO3 – 7,3, амин қышқылдары – 28,1)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 сера актив" маркалы "Оракул" микротыңайтқышы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(оның ішінде N – 11,5, Na2O – 19,7)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мыс колофермині маркалы "Оракул" микротыңайтқышы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10, колофермин (оның ішінде N – 8,9, SO3 – 12,6, коламин – 20)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темір колофермині маркалы "Оракул" микротыңайтқышы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 (оның ішінде N – 7,3, SO3 – 9,3, амин қышқылдары – 8,9)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марганец колофермин маркалы "Оракул" микротыңайтқышы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(оның ішінде N – 3, SO3 – 7,5, амин қышқылдары – 13,9)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молибден колофермині маркалы "Оракул" микротыңайтқышы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13, колофермин (оның ішінде N – 7,1, амин қышқылдары -20,3)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7 836,2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Librel Fe-Lo минералды тыңайтқышы (темір Хелаты 13%)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0-13,5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LibFer SP (Натрий Хелаты 6%)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Fe-5, 8-6,0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K2O-22,5, MgO-2, Mn-0,15, B-1,3, Mo-0,001, Cu-0,15, Fe-0,02, Zn-0,05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 қышқылы-12,5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N-7,5, P2O5-10,7, SO3-4,0, Cu-1,77, Mn-1,1, Zn-1,79, Mo-0,36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