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d4b7" w14:textId="cf9d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облысының жергiлiктi маңызы бар балық шаруашылығы су айдындарының және (немесе) учаскелерінің тiзбесiн бекiту туралы" Жамбыл облысы әкімдігінің 2015 жылғы 28 желтоқсандағы № 326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12 наурыздағы № 38 қаулысы. Жамбыл облысының Әділет департаментінде 2019 жылғы 15 наурызда № 4141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"Жануарлар дүниесiн қорғау, өсiмiн молайту және пайдалану туралы" Қазақстан Республикасының 2004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облысының жергiлiктi маңызы бар балық шаруашылығы су айдындарының және (немесе) учаскелерінің тiзбесiн бекiту туралы" Жамбыл облысы әкімдігінің 2015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2907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23 қаңтарында "Ақ жол" газетінде жарияланған)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көрсетілгін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табиғи ресурстар және табиғат пайдалануды реттеу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жіберілуін;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 Шүкеевке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 қаулысына 1 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облысының жергілікті маңызы бар балық шаруашылығы су айдындарының және (немесе) учаскелерінің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7"/>
        <w:gridCol w:w="2379"/>
        <w:gridCol w:w="6514"/>
      </w:tblGrid>
      <w:tr>
        <w:trPr>
          <w:trHeight w:val="3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айдындарының атауы</w:t>
            </w:r>
          </w:p>
        </w:tc>
      </w:tr>
      <w:tr>
        <w:trPr>
          <w:trHeight w:val="3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Кеңес-2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Қарақайнар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Дауытбай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Көшеней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Темірбек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Жиеналы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Юбилейное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Воинское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Сарыбалдақ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Шәлке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Шапаваловское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Каскад Темірбек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Багара-2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Қарабақыр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Көктал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Болатбек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Сары өзен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Жеңіс 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Базарбай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Багара-1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Каскад Түймекент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Сасық көл</w:t>
            </w:r>
          </w:p>
          <w:bookmarkEnd w:id="11"/>
        </w:tc>
      </w:tr>
      <w:tr>
        <w:trPr>
          <w:trHeight w:val="3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Бөгеткөл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Таскөл (Каменное)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Сеңгірбай-1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Сеңгірбай-2 (Үмбет)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Сеңгірбай-3 (Аюбай)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Сұлукөл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Каскад Көктем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Көлқайнар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Каскад 5-Ферма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Кіші Ақкөл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Каскад Шоқай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Каскад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Бөкен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Шайдана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Жаманкөл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Нұрлы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Жасөркен-1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Бекнұр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Пруд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Мәуке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Хапаев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Сапарқұл</w:t>
            </w:r>
          </w:p>
          <w:bookmarkEnd w:id="12"/>
        </w:tc>
      </w:tr>
      <w:tr>
        <w:trPr>
          <w:trHeight w:val="3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Билікөл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Теріс-Ашыбұлақ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Дарбаза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Каскад Шақпақ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Төрт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Каскад 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Ботақара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Қоралас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Ұзынбұлақ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Каскад Бағдат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Кәріқорған-1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Каскад Кәріқорған-2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Корейское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Дихан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Қоңыртөбе-1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Қоңыртөбе-2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Мамырбай-Бұлақ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Каскад Төрткөл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Ақбастау</w:t>
            </w:r>
          </w:p>
          <w:bookmarkEnd w:id="13"/>
        </w:tc>
      </w:tr>
      <w:tr>
        <w:trPr>
          <w:trHeight w:val="3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Белогорка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Пруд Разъезд-98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Құндыз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Қызылшаруа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Каскад 4-бөлімше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Юбилейное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Ленинский-Комсомольский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Көкшырат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Сұмқайтты</w:t>
            </w:r>
          </w:p>
          <w:bookmarkEnd w:id="14"/>
        </w:tc>
      </w:tr>
      <w:tr>
        <w:trPr>
          <w:trHeight w:val="3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Аспара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Ақермен-1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Ақермен-2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Қаратума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Қарағау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Ленин-Жолы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Қызыл қыстақ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Төменгі Мақанды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Чистые пруды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Кеңес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Хамзайка</w:t>
            </w:r>
          </w:p>
          <w:bookmarkEnd w:id="15"/>
        </w:tc>
      </w:tr>
      <w:tr>
        <w:trPr>
          <w:trHeight w:val="3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Қаракөл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Кіші-қамқалы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Қашқантеңіз</w:t>
            </w:r>
          </w:p>
          <w:bookmarkEnd w:id="16"/>
        </w:tc>
      </w:tr>
      <w:tr>
        <w:trPr>
          <w:trHeight w:val="3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Ақкөл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Жартас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Мыңшұқыр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Старицакөл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Бөлек Қызыл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Кірпішті</w:t>
            </w:r>
          </w:p>
          <w:bookmarkEnd w:id="17"/>
        </w:tc>
      </w:tr>
      <w:tr>
        <w:trPr>
          <w:trHeight w:val="3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Үлкен қамқалы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Бүркітті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Каскад Жылқыбай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Қызылдихан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Каскад Қайқы</w:t>
            </w:r>
          </w:p>
          <w:bookmarkEnd w:id="18"/>
        </w:tc>
      </w:tr>
      <w:tr>
        <w:trPr>
          <w:trHeight w:val="3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Тасөткел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Ақсу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Хазар</w:t>
            </w:r>
          </w:p>
          <w:bookmarkEnd w:id="19"/>
        </w:tc>
      </w:tr>
      <w:tr>
        <w:trPr>
          <w:trHeight w:val="3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 ауданы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Аңырақай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Каскад Шөміш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Майбұлақ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Ешкілі Қордай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Қарақоныз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Қақпатас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Кенен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Қарасу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Каскад 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Болашақ</w:t>
            </w:r>
          </w:p>
          <w:bookmarkEnd w:id="2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