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1c28" w14:textId="1481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әкімдігінің және мәслихатының кейбір бірлескен қаулыларына және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19 наурыздағы № 57 қаулысы және Жамбыл облыстық мәслихатының 2019 жылғы 19 наурыздағы № 32-8 шешімі. Жамбыл облысының Әділет департаментінде 2019 жылғы 1 сәуірде № 4166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облысының әкімдігі ҚАУЛЫ ЕТЕДІ және Жамбыл облыстық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облысы әкімдігінің және мәслихатының кейбір бірлескен қаулыларына және шешімдеріне осы бірлескен қаулының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өзгерістер енгізілсін.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қаулының және шешімнің орындалуын бақылау облыстық мәслихаттың экономика, бюджет, салық және жергілікті өзін-өзі басқару мәселелері жөніндегі тұрақты комиссиясына және жетекшілік ететін облыс әкімінің орынбасарына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"19" наурыздағы №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қаулысына және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"19" наурыздағы № 32-8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әкімдігінің және мәслихатының кейбір бірлескен қаулыларына және шешімдеріне енгізілетін өзгерістер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 Меркі ауданы Ново-Воскресеновка ауылдық округінің және Ново-Воскресеновка ауылының аттарын өзгерту туралы" Жамбыл облыстық әкімдігінің 2006 жылғы 26 қазандағы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270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және Жамбыл облыстық мәслихатының 2006 жылғы 17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19-20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шешімінде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>1 болып тіркелген, 2006 жылдың 23 қарашасында "Ақ жол" газетінде жарияланған):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тақырыбына орыс тілінде өзгеріс енгізілген, қазақ тілінде өзгеріссіз;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преамбула келесі редакцияда жазылсын: 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 жергілікті мемлекеттік басқару және өзін-өзі басқару туралы" Қазақстан Республикасының 2001 жылғы 23 қаңтардағы Заңына, "Қазақстан Республикасының әкімшілік-аумақтық құрылысы туралы" Қазақстан Республикасының 1993 жылғы 8 желтоқсандағы Заңына сәйкес,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ҚАБЫЛДАДЫ:";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1-тармағына орыс тілінде өзгеріс енгізілген, қазақ тілінде өзгеріссіз;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"Жуалы ауданы Ақтөбе ауылдық округіне қарасты Октябрьский ауылының атын Бәйтерек ауылы деп қайта атау туралы" Жамбыл облыстық әкімдігінің 2007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және Жамбыл облыстық мәслихатының 2007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22-17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шешімінде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1657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2007 жылдың 3 мамырында "Ақ жол" газетінде жарияланған):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тақырыбына орыс тілінде өзгеріс енгізілген, қазақ тілінде өзгеріссіз;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преамбула келесі редакцияда жазылсын: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 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 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ҚАБЫЛДАДЫ:";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1-тармағына орыс тілінде өзгеріс енгізілген, қазақ тілінде өзгеріссіз;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"Жамбыл облысы Жуалы ауданы Билікөл ауылдық округіне қарасты Ленин путь ауылының атын Әбдіқадыр ауылы деп қайта атау туралы" Жамбыл облыстық әкімдігінің 2007 жылғы 28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және Жамбыл облыстық мәслихатының 2007 жылғы 26 шілдедегі </w:t>
      </w:r>
      <w:r>
        <w:rPr>
          <w:rFonts w:ascii="Times New Roman"/>
          <w:b w:val="false"/>
          <w:i w:val="false"/>
          <w:color w:val="000000"/>
          <w:sz w:val="28"/>
        </w:rPr>
        <w:t>№ 25-13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шешімінде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1665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2007 жылдың 23 тамызында "Ақ жол" газетінде жарияланған):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тақырыбына орыс тілінде өзгеріс енгізілген, қазақ тілінде өзгеріссіз;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преамбула келесі редакцияда жазылсын: 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 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 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ҚАБЫЛДАДЫ:";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1-тармағына орыс тілінде өзгеріс енгізілген, қазақ тілінде өзгеріссіз;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"Жамбыл облысы Жуалы ауданы Қарасаз ауылдық округіне қарасты Зыковка ауылының атын Жүрімбай ауылы деп қайта атау туралы" Жамбыл облыстық әкімдігінің 2007 жылғы 28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және Жамбыл облыстық мәслихатының 2007 жылғы 26 шілдедегі </w:t>
      </w:r>
      <w:r>
        <w:rPr>
          <w:rFonts w:ascii="Times New Roman"/>
          <w:b w:val="false"/>
          <w:i w:val="false"/>
          <w:color w:val="000000"/>
          <w:sz w:val="28"/>
        </w:rPr>
        <w:t>№ 25-14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шешімінде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1666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2007 жылдың 21 тамызында "Ақ жол" газетінде жарияланған):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тақырыбына орыс тілінде өзгеріс енгізілген, қазақ тілінде өзгеріссіз;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преамбула келесі редакцияда жазылсын: 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 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 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ҚАБЫЛДАДЫ:";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1-тармағына орыс тілінде өзгеріс енгізілген, қазақ тілінде өзгеріссіз;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"Жамбыл облысы Жуалы ауданы Бурно-Октябрь ауылдық округінің және Бурно-Октябрь ауылының атауларын өзгерту туралы" Жамбыл облысы әкімдігінің 2007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және Жамбыл облысы мәслихатының 2008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>№ 4-20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шешімінде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1677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2008 жылдың 26 наурызында "Ақ жол" газетінде жарияланған):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тақырыбына орыс тілінде өзгеріс енгізілген, қазақ тілінде өзгеріссіз;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преамбула келесі редакцияда жазылсын: 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 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 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ҚАБЫЛДАДЫ:";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1-тармағына орыс тілінде өзгеріс енгізілген, қазақ тілінде өзгеріссіз;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"Жамбыл облысы Жуалы ауданы Боралдай ауылдық округіне қарасты Кеңес ауылын Ертай ауылы деп қайта атау туралы" Жамбыл облысы әкімдігінің 2008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және Жамбыл облысы мәслихатының 2008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5-12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шешімінде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1680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2008 жылдың 1 мамырында "Ақ жол" газетінде жарияланған):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тақырыбына орыс тілінде өзгеріс енгізілген, қазақ тілінде өзгеріссіз;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преамбула келесі редакцияда жазылсын: 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 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 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ҚАБЫЛДАДЫ:";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1-тармағына орыс тілінде өзгеріс енгізілген, қазақ тілінде өзгеріссіз;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"Жамбыл облысы Мойынқұм ауданы Қызылотау ауылдық округіне қарасты Қызылотау ауылын Күшаман ауылы деп қайта атау туралы" Жамбыл облысы әкімдігінің 2008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және Жамбыл облысы мәслихатының 2008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5-13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шешімінде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1681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2008 жылдың 1 мамырында "Ақ жол" газетінде жарияланған):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тақырыбына орыс тілінде өзгеріс енгізілген, қазақ тілінде өзгеріссіз;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преамбула келесі редакцияда жазылсын: 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 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 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ҚАБЫЛДАДЫ:";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1-тармағына орыс тілінде өзгеріс енгізілген, қазақ тілінде өзгеріссіз;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