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9a06" w14:textId="2909a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облысының әкімдігінің 2019 жылғы 10 сәуірдегі № 82 қаулысы. Жамбыл облысының Әділет департаментінің 2019 жылғы 15 сәуірдегі № 4197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қаулының қосымшасына сәйкес Жамбыл облысы әкімдігінің кейбір қаулыларының күші жойылды деп танылсын.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"Жамбыл облысы әкімдігінің қаржы басқармасы" коммуналдық мемлекеттік мекемесі заңнамада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Жамбыл облысы әкімдігінің интернет-ресурсында орналастырылуын;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орынбасары Т. Момышевқа жүктелсін.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Мырзахметов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"10"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 қаулысына қосымша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облысы әкімдігінің күші жойылған кейбір қаулыларының тізбесі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"Жекешелендіру туралы" Жамбыл облысы әкімиятының 2007 жылғы 28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321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1673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2008 жылдың 21 ақпанында "Ақ жол" газетінде жарияланған).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"Жекешелендіру туралы" Жамбыл облысы әкімиятының 2008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1707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2008 жылдың 19 шілдесінде "Ақ жол" газетінде жарияланған).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"Жекешелендіру туралы" Жамбыл облысы әкімиятының 2008 жылғы 27 қарашадағы 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1717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2008 жылдың 6 қаңтарында "Ақ жол" газетінде жарияланған).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"Коммуналдық меншіктегі объектілерді жекешелендіру туралы" Жамбыл облысы әкімдігінің 2010 жылғы 2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1749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2010 жылдың 27 шілдесінде "Ақ жол" газетінде жарияланған).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"Коммуналдық меншіктегі объектілерді жекешелендіру туралы" Жамбыл облысы әкімдігінің 2011 жылғы 25 тамыздағы </w:t>
      </w:r>
      <w:r>
        <w:rPr>
          <w:rFonts w:ascii="Times New Roman"/>
          <w:b w:val="false"/>
          <w:i w:val="false"/>
          <w:color w:val="000000"/>
          <w:sz w:val="28"/>
        </w:rPr>
        <w:t>№ 277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1794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2011 жылдың 13 қазанында "Ақ жол" газетінде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