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d1ce" w14:textId="bfbd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17 сәуірдегі № 87 қаулысы. Жамбыл облысының Әділет департаментінде 2019 жылғы 19 сәуірде № 4199 болып тіркелді.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2019 жылғы 7 ақпандағы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4096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14 ақпанында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М. Шүкеевке жүктелсін.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шешіміне қосымша/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(жергілікті бюджет қаражаты есебінен)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Жамбыл облысы әкімдігінің 19.12.2019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6197"/>
        <w:gridCol w:w="4675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699 365,004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366 677,373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тұқымдардың асыл тұқымды тұқымдық бұқасын күтіп-бағу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таза тұқымды ірі қара малын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704 156,0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138 373,83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 бордақылау шығындарын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999 417,798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Бордақылау алаңдарына бордақылау үшін өткізілген бұқашықтардың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416 249,264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елдерінен әкелінген шетелдік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50, 400 және 600 бастан басталатын шаруашылық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87 752,378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126 715,514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189 448,904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70 595,671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асыл тұқымды аналық басымен селекциялық және асыл тұқымдық жұмыстар жүргізу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бас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11 424,032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аналық бас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405 970,93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өндеу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4 702 620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(Қазақстан Республикасы Үкіметінің резерві есебінен)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5857"/>
        <w:gridCol w:w="4935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327 500,0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асыл тұқымды ірі қара мал сатып алу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988 950,412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614 908,4 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409 164,736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және ТМД елдерінен әкелінген шетелдік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600 бастан басталатын шаруашылық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100 049,74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64 407,78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97 651,83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74 902,26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42 946,882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94 404,0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асыл тұқымды аналық басы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685 447,0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тауарлық аналық басы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1 063 236,0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297 424,0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102 987,0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33 992,76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