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3f58" w14:textId="a723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"Облыстың мемлекеттік орман қоры учаскелерінде орманды пайдаланудың кейбір түрлері үшін төлемақы ставкаларын белгілеу туралы" Жамбыл облысы мәслихатының 2011 жылғы 15 наурыздағы №32-8 шешіміне өзгеріс енгізу туралы" Жамбыл облыстық мәслихатының 2011 жылғы 7 желтоқсандағы №41-10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2019 жылғы 30 сәуірдегі № 34-9 шешімі. Жамбыл облысының Әділет департаментінде 2019 жылғы 2 мамырда № 4213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27 бабы </w:t>
      </w:r>
      <w:r>
        <w:rPr>
          <w:rFonts w:ascii="Times New Roman"/>
          <w:b w:val="false"/>
          <w:i w:val="false"/>
          <w:color w:val="000000"/>
          <w:sz w:val="28"/>
        </w:rPr>
        <w:t>9-шы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облыстық мәслихаты ШЕШІМ ҚАБЫЛДАДЫ: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"Облыстың мемлекеттік орман қоры учаскелерінде орманды пайдаланудың кейбір түрлері үшін төлемақы ставкаларын белгілеу туралы" Жамбыл облысы мәслихатының 2011 жылғы 15 наурыздағы № 32-8 шешіміне өзгеріс енгізу туралы" Жамбыл облыстық мәслихатының 2011 жылғы 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41-10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(Жамбыл облысының Әділет департаментінде </w:t>
      </w:r>
      <w:r>
        <w:rPr>
          <w:rFonts w:ascii="Times New Roman"/>
          <w:b w:val="false"/>
          <w:i w:val="false"/>
          <w:color w:val="000000"/>
          <w:sz w:val="28"/>
        </w:rPr>
        <w:t>№ 1804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Жамбыл облыстық "Ақ жол" газетінде № 10 жарияланған) күші жойылды деп танылсын.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Жамбыл облыстық мәслихаттың агроөнеркәсіптік дамыту, экология және табиғатты пайдалану мәселелері жөніндегі тұрақты комиссиясына жүктелсін.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күнінен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