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9156f" w14:textId="20915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"Қоршаған ортаға эмиссиялар үшін төлемақы ставкаларын арттыру туралы" Жамбыл облыстық Мәслихатының 2012 жылғы 7 желтоқсандағы № 10-10 шешіміне өзгеріс енгізу туралы" Жамбыл облыстық мәслихаттың 2013 жылғы 23 тамыздағы № 16-5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2019 жылғы 30 сәуірдегі № 34-8 шешімі. Жамбыл облысының Әділет департаментінде 2019 жылғы 3 мамырда № 4215 болып тіркелді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2017 жылғы 25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576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облыстық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"Қоршаған ортаға эмиссиялар үшін төлемақы ставкаларын арттыру туралы" Жамбыл облыстық мәслихаттың 2012 жылғы 7 желтоқсандағы № 10-10 шешіміне өзгеріс енгізу туралы" Жамбыл облыстық мәслихаттың 2013 жылғы 23 тамыздағы </w:t>
      </w:r>
      <w:r>
        <w:rPr>
          <w:rFonts w:ascii="Times New Roman"/>
          <w:b w:val="false"/>
          <w:i w:val="false"/>
          <w:color w:val="000000"/>
          <w:sz w:val="28"/>
        </w:rPr>
        <w:t>№ 16-5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(Жамбыл облысының Әділет департаментінде </w:t>
      </w:r>
      <w:r>
        <w:rPr>
          <w:rFonts w:ascii="Times New Roman"/>
          <w:b w:val="false"/>
          <w:i w:val="false"/>
          <w:color w:val="000000"/>
          <w:sz w:val="28"/>
        </w:rPr>
        <w:t>№ 2007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Жамбыл облыстық "Ақ жол" газетінде № 118 (17806) жарияланған)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жасау Жамбыл облыстық мәслихаттың агроөнеркәсіпті дамыту, экология және табиғатты пайдалану мәселелері жөніндегі тұрақты комиссиясына жүктелсін.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мемлекеттiк тiркелген күннен бастап күшiне енедi және оның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Қарашолақов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