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4072" w14:textId="89c4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Тұрар Рысқұлов ауданының Құлан ауылдық округінің шекарасын (шегін) өзгерту туралы</w:t>
      </w:r>
    </w:p>
    <w:p>
      <w:pPr>
        <w:spacing w:after="0"/>
        <w:ind w:left="0"/>
        <w:jc w:val="both"/>
      </w:pPr>
      <w:r>
        <w:rPr>
          <w:rFonts w:ascii="Times New Roman"/>
          <w:b w:val="false"/>
          <w:i w:val="false"/>
          <w:color w:val="000000"/>
          <w:sz w:val="28"/>
        </w:rPr>
        <w:t>Жамбыл облысы әкімдігінің 2019 жылғы 30 сәуірдегі № 98 қаулысы және Жамбыл облысы мәслихатының 2019 жылғы 30 сәуірдегі № 34-4 шешімі. Жамбыл облысы Әділет департаментінде 2019 жылғы 6 мамырда № 4217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 және Жамбыл облыстық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нормативтік құқықтық актінің </w:t>
      </w:r>
      <w:r>
        <w:rPr>
          <w:rFonts w:ascii="Times New Roman"/>
          <w:b w:val="false"/>
          <w:i w:val="false"/>
          <w:color w:val="000000"/>
          <w:sz w:val="28"/>
        </w:rPr>
        <w:t>қосымшасына</w:t>
      </w:r>
      <w:r>
        <w:rPr>
          <w:rFonts w:ascii="Times New Roman"/>
          <w:b w:val="false"/>
          <w:i w:val="false"/>
          <w:color w:val="000000"/>
          <w:sz w:val="28"/>
        </w:rPr>
        <w:t xml:space="preserve"> сәйкес экспликация бойынша мемлекеттік босалқы жерінен, меншік иелерінің және жер пайдаланушылардың жерлері есебінен Құлан ауылдық округіне жалпы көлемі 182,7926 гектар жер қосылу жолымен Жамбыл облысы Тұрар Рысқұлов ауданының Құлан ауылдық округінің шекарасы (шегі) өзгертілсін.</w:t>
      </w:r>
    </w:p>
    <w:bookmarkEnd w:id="2"/>
    <w:bookmarkStart w:name="z9" w:id="3"/>
    <w:p>
      <w:pPr>
        <w:spacing w:after="0"/>
        <w:ind w:left="0"/>
        <w:jc w:val="both"/>
      </w:pPr>
      <w:r>
        <w:rPr>
          <w:rFonts w:ascii="Times New Roman"/>
          <w:b w:val="false"/>
          <w:i w:val="false"/>
          <w:color w:val="000000"/>
          <w:sz w:val="28"/>
        </w:rPr>
        <w:t>
      2. Осы нормативтік құқықтық актінің орындалуын бақылау облыстық мәслихаттың агроөнеркәсіпті дамыту, экология және табиғатты пайдалану мәселелері жөніндегі тұрақты комиссиясына және облыс әкімінің орынбасары М. Шүкеевке жүктелсін.</w:t>
      </w:r>
    </w:p>
    <w:bookmarkEnd w:id="3"/>
    <w:bookmarkStart w:name="z10" w:id="4"/>
    <w:p>
      <w:pPr>
        <w:spacing w:after="0"/>
        <w:ind w:left="0"/>
        <w:jc w:val="both"/>
      </w:pPr>
      <w:r>
        <w:rPr>
          <w:rFonts w:ascii="Times New Roman"/>
          <w:b w:val="false"/>
          <w:i w:val="false"/>
          <w:color w:val="000000"/>
          <w:sz w:val="28"/>
        </w:rPr>
        <w:t>
      3. Осы нормативтік құқықтық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xml:space="preserve">№ 98 </w:t>
            </w:r>
            <w:r>
              <w:rPr>
                <w:rFonts w:ascii="Times New Roman"/>
                <w:b w:val="false"/>
                <w:i w:val="false"/>
                <w:color w:val="000000"/>
                <w:sz w:val="20"/>
              </w:rPr>
              <w:t>қаулысына және</w:t>
            </w:r>
            <w:r>
              <w:br/>
            </w:r>
            <w:r>
              <w:rPr>
                <w:rFonts w:ascii="Times New Roman"/>
                <w:b w:val="false"/>
                <w:i w:val="false"/>
                <w:color w:val="000000"/>
                <w:sz w:val="20"/>
              </w:rPr>
              <w:t xml:space="preserve">Жамбыл облысы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w:t>
            </w:r>
            <w:r>
              <w:rPr>
                <w:rFonts w:ascii="Times New Roman"/>
                <w:b w:val="false"/>
                <w:i w:val="false"/>
                <w:color w:val="000000"/>
                <w:sz w:val="20"/>
              </w:rPr>
              <w:t>"30" сәуірдегі</w:t>
            </w:r>
            <w:r>
              <w:br/>
            </w:r>
            <w:r>
              <w:rPr>
                <w:rFonts w:ascii="Times New Roman"/>
                <w:b w:val="false"/>
                <w:i w:val="false"/>
                <w:color w:val="000000"/>
                <w:sz w:val="20"/>
              </w:rPr>
              <w:t xml:space="preserve">№ 34-4 шешіміне </w:t>
            </w:r>
            <w:r>
              <w:rPr>
                <w:rFonts w:ascii="Times New Roman"/>
                <w:b w:val="false"/>
                <w:i w:val="false"/>
                <w:color w:val="000000"/>
                <w:sz w:val="20"/>
              </w:rPr>
              <w:t>қосымша</w:t>
            </w:r>
          </w:p>
        </w:tc>
      </w:tr>
    </w:tbl>
    <w:bookmarkStart w:name="z19" w:id="5"/>
    <w:p>
      <w:pPr>
        <w:spacing w:after="0"/>
        <w:ind w:left="0"/>
        <w:jc w:val="left"/>
      </w:pPr>
      <w:r>
        <w:rPr>
          <w:rFonts w:ascii="Times New Roman"/>
          <w:b/>
          <w:i w:val="false"/>
          <w:color w:val="000000"/>
        </w:rPr>
        <w:t xml:space="preserve"> Жамбыл облысы Тұрар Рысқұлов ауданы Құлан ауылдық округінің шекарасын өзгерту туралы</w:t>
      </w:r>
    </w:p>
    <w:bookmarkEnd w:id="5"/>
    <w:bookmarkStart w:name="z20" w:id="6"/>
    <w:p>
      <w:pPr>
        <w:spacing w:after="0"/>
        <w:ind w:left="0"/>
        <w:jc w:val="left"/>
      </w:pPr>
      <w:r>
        <w:rPr>
          <w:rFonts w:ascii="Times New Roman"/>
          <w:b/>
          <w:i w:val="false"/>
          <w:color w:val="000000"/>
        </w:rPr>
        <w:t xml:space="preserve"> ЭКСПЛИКАЦИЯ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013"/>
        <w:gridCol w:w="2120"/>
        <w:gridCol w:w="2120"/>
        <w:gridCol w:w="1894"/>
        <w:gridCol w:w="638"/>
        <w:gridCol w:w="1894"/>
        <w:gridCol w:w="1210"/>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 мен жер пайдаланушылардың атауы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суарылмайтын егістік, гектар</w:t>
            </w:r>
          </w:p>
          <w:bookmarkEnd w:id="7"/>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көп жылдық екпелер,</w:t>
            </w:r>
            <w:r>
              <w:br/>
            </w:r>
            <w:r>
              <w:rPr>
                <w:rFonts w:ascii="Times New Roman"/>
                <w:b w:val="false"/>
                <w:i w:val="false"/>
                <w:color w:val="000000"/>
                <w:sz w:val="20"/>
              </w:rPr>
              <w:t>
гектар</w:t>
            </w:r>
          </w:p>
          <w:bookmarkEnd w:id="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жайылымдық,</w:t>
            </w:r>
            <w:r>
              <w:br/>
            </w:r>
            <w:r>
              <w:rPr>
                <w:rFonts w:ascii="Times New Roman"/>
                <w:b w:val="false"/>
                <w:i w:val="false"/>
                <w:color w:val="000000"/>
                <w:sz w:val="20"/>
              </w:rPr>
              <w:t>
гектар</w:t>
            </w:r>
          </w:p>
          <w:bookmarkEnd w:id="9"/>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ауылдық округі жерінің аумағы жер есебі бойынша аумағы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Кұлан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Шөңгер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босалқы жерінен, меншік иелерінің және жер пайдаланушылардың жерлері есебінен Құлан ауылдық округіне қосылған жер көлемі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182,7926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182,7926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169,7774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ауылын кеңейтуге берілген жер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1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2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3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4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мемлекеттік босалқы жерінен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мемлекеттік босалқы жерінен 5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мемлекеттік босалқы жерінен 6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мемлекеттік босалқы жерінен 8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мемлекеттік босалқы жерінен 9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мемлекеттік босалқы жерінен 10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11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12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 шаруашылық колледжі жерінен 13 учаске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ауылдық округінің шегі өзгертілгеннен кейінгі жер көлемі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1938,7926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1570,7926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759,7774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785,0152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Шөңгер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 ауылы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