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853f4" w14:textId="89853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саласындағы мемлекеттік көрсетілетін қызметтер регламенттерін бекіту туралы" Жамбыл облысы әкімдігінің 2016 жылғы 04 наурыздағы № 79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2019 жылғы 3 маусымдағы № 125 қаулысы. Жамбыл облысының Әділет департаментінде 2019 жылғы 6 маусымда № 4257 болып тіркелді. Күші жойылды - Жамбыл облысы әкімдігінің 2020 жылғы 15 желтоқсандағы № 280 қаулысымен</w:t>
      </w:r>
    </w:p>
    <w:p>
      <w:pPr>
        <w:spacing w:after="0"/>
        <w:ind w:left="0"/>
        <w:jc w:val="both"/>
      </w:pPr>
      <w:bookmarkStart w:name="z7" w:id="0"/>
      <w:r>
        <w:rPr>
          <w:rFonts w:ascii="Times New Roman"/>
          <w:b w:val="false"/>
          <w:i w:val="false"/>
          <w:color w:val="ff0000"/>
          <w:sz w:val="28"/>
        </w:rPr>
        <w:t xml:space="preserve">
      Ескерту. Күші жойылды - Жамбыл облысы әкімдігінің 15.12.2020 </w:t>
      </w:r>
      <w:r>
        <w:rPr>
          <w:rFonts w:ascii="Times New Roman"/>
          <w:b w:val="false"/>
          <w:i w:val="false"/>
          <w:color w:val="ff0000"/>
          <w:sz w:val="28"/>
        </w:rPr>
        <w:t>№ 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ҚАУЛЫ ЕТЕДІ:</w:t>
      </w:r>
    </w:p>
    <w:bookmarkStart w:name="z8" w:id="1"/>
    <w:p>
      <w:pPr>
        <w:spacing w:after="0"/>
        <w:ind w:left="0"/>
        <w:jc w:val="both"/>
      </w:pPr>
      <w:r>
        <w:rPr>
          <w:rFonts w:ascii="Times New Roman"/>
          <w:b w:val="false"/>
          <w:i w:val="false"/>
          <w:color w:val="000000"/>
          <w:sz w:val="28"/>
        </w:rPr>
        <w:t xml:space="preserve">
      1. "Жер қатынастары саласындағы мемлекеттік көрсетілетін қызметтер регламенттерін бекіту туралы" Жамбыл облысы әкімдігінің 2016 жылғы 04 наурыздағы </w:t>
      </w:r>
      <w:r>
        <w:rPr>
          <w:rFonts w:ascii="Times New Roman"/>
          <w:b w:val="false"/>
          <w:i w:val="false"/>
          <w:color w:val="000000"/>
          <w:sz w:val="28"/>
        </w:rPr>
        <w:t>№ 79</w:t>
      </w:r>
      <w:r>
        <w:rPr>
          <w:rFonts w:ascii="Times New Roman"/>
          <w:b w:val="false"/>
          <w:i w:val="false"/>
          <w:color w:val="000000"/>
          <w:sz w:val="28"/>
        </w:rPr>
        <w:t xml:space="preserve"> қаулысына (Нормативтік құқықтық актілердің мемлекеттік тіркеу тізіліміне </w:t>
      </w:r>
      <w:r>
        <w:rPr>
          <w:rFonts w:ascii="Times New Roman"/>
          <w:b w:val="false"/>
          <w:i w:val="false"/>
          <w:color w:val="000000"/>
          <w:sz w:val="28"/>
        </w:rPr>
        <w:t>№ 3023</w:t>
      </w:r>
      <w:r>
        <w:rPr>
          <w:rFonts w:ascii="Times New Roman"/>
          <w:b w:val="false"/>
          <w:i w:val="false"/>
          <w:color w:val="000000"/>
          <w:sz w:val="28"/>
        </w:rPr>
        <w:t xml:space="preserve"> болып тіркелген, 2016 жылдың 18 сәуірінде "Әділет" ақпараттық-құқықтық жүйесінде ресми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7) тармақшасы мынадай редакцияда жазылсын:</w:t>
      </w:r>
    </w:p>
    <w:bookmarkStart w:name="z10" w:id="2"/>
    <w:p>
      <w:pPr>
        <w:spacing w:after="0"/>
        <w:ind w:left="0"/>
        <w:jc w:val="both"/>
      </w:pPr>
      <w:r>
        <w:rPr>
          <w:rFonts w:ascii="Times New Roman"/>
          <w:b w:val="false"/>
          <w:i w:val="false"/>
          <w:color w:val="000000"/>
          <w:sz w:val="28"/>
        </w:rPr>
        <w:t>
      "7) "Елді мекен шегінде объект салу үшін жер учаскесін беру" мемлекеттік көрсетілетін қызмет регламенті бекітілсін.";</w:t>
      </w:r>
    </w:p>
    <w:bookmarkEnd w:id="2"/>
    <w:bookmarkStart w:name="z11" w:id="3"/>
    <w:p>
      <w:pPr>
        <w:spacing w:after="0"/>
        <w:ind w:left="0"/>
        <w:jc w:val="both"/>
      </w:pPr>
      <w:r>
        <w:rPr>
          <w:rFonts w:ascii="Times New Roman"/>
          <w:b w:val="false"/>
          <w:i w:val="false"/>
          <w:color w:val="000000"/>
          <w:sz w:val="28"/>
        </w:rPr>
        <w:t>
      1) көрсетілген қаулымен бекітілген "Мемлекет жеке меншікке сататын нақты жер учаскелерінің кадастрлық (бағалау) құнын бекіту" мемлекеттік көрсетілетін қызмет регламентінде: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 </w:t>
      </w:r>
    </w:p>
    <w:bookmarkStart w:name="z13" w:id="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(бұдан әрі – Мемлекеттік корпорация) арқылы жүзеге асырылады.";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15" w:id="5"/>
    <w:p>
      <w:pPr>
        <w:spacing w:after="0"/>
        <w:ind w:left="0"/>
        <w:jc w:val="both"/>
      </w:pPr>
      <w:r>
        <w:rPr>
          <w:rFonts w:ascii="Times New Roman"/>
          <w:b w:val="false"/>
          <w:i w:val="false"/>
          <w:color w:val="000000"/>
          <w:sz w:val="28"/>
        </w:rPr>
        <w:t>
      "3. Мемлекеттiк қызметті көрсету нәтижесі – мемлекет жеке меншікке сататын нақты жер учаскелерінің кадастрлық (бағалау) құнын бекіту актісі немесе Стандарттың 10-тармағында көзделген негіздер бойынша көрсетілетін қызметті көрсетуден бас тарту туралы уәжді жауап.";</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8" w:id="6"/>
    <w:p>
      <w:pPr>
        <w:spacing w:after="0"/>
        <w:ind w:left="0"/>
        <w:jc w:val="both"/>
      </w:pPr>
      <w:r>
        <w:rPr>
          <w:rFonts w:ascii="Times New Roman"/>
          <w:b w:val="false"/>
          <w:i w:val="false"/>
          <w:color w:val="000000"/>
          <w:sz w:val="28"/>
        </w:rPr>
        <w:t>
      "1) 1-іс-қимыл - Мемлекеттік корпорация ұсынған құжаттарды қабылдау және тіркеу. Көрсетілетін қызметті алушы (не сенімхат бойынша оның өкілі) Мемлекеттік корпорацияға Стандарттың 9-тармағына сәйкес құжаттарды ұсынады.";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 </w:t>
      </w:r>
    </w:p>
    <w:bookmarkStart w:name="z20" w:id="7"/>
    <w:p>
      <w:pPr>
        <w:spacing w:after="0"/>
        <w:ind w:left="0"/>
        <w:jc w:val="both"/>
      </w:pPr>
      <w:r>
        <w:rPr>
          <w:rFonts w:ascii="Times New Roman"/>
          <w:b w:val="false"/>
          <w:i w:val="false"/>
          <w:color w:val="000000"/>
          <w:sz w:val="28"/>
        </w:rPr>
        <w:t>
      "5) 5-іс-қимыл - мемлекеттiк қызметті көрсету нәтижесін Мемлекеттік корпорацияға жолдайды. Орындалу ұзақтығы – 1 (бір) жұмыс күн ішінде.";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қаулының 1-қосымшасына сәйкес жаңа редакцияда жазылсын; </w:t>
      </w:r>
    </w:p>
    <w:bookmarkStart w:name="z22" w:id="8"/>
    <w:p>
      <w:pPr>
        <w:spacing w:after="0"/>
        <w:ind w:left="0"/>
        <w:jc w:val="both"/>
      </w:pPr>
      <w:r>
        <w:rPr>
          <w:rFonts w:ascii="Times New Roman"/>
          <w:b w:val="false"/>
          <w:i w:val="false"/>
          <w:color w:val="000000"/>
          <w:sz w:val="28"/>
        </w:rPr>
        <w:t>
      2) көрсетілген қаулымен бекітілген "Жер учаскелерін қалыптастыру жөнінде жерге орналастыру жобаларын бекiту" мемлекеттік көрсетілетін қызмет регламентінде: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абзацы мынадай редакцияда жазылсын:</w:t>
      </w:r>
    </w:p>
    <w:bookmarkStart w:name="z24" w:id="9"/>
    <w:p>
      <w:pPr>
        <w:spacing w:after="0"/>
        <w:ind w:left="0"/>
        <w:jc w:val="both"/>
      </w:pPr>
      <w:r>
        <w:rPr>
          <w:rFonts w:ascii="Times New Roman"/>
          <w:b w:val="false"/>
          <w:i w:val="false"/>
          <w:color w:val="000000"/>
          <w:sz w:val="28"/>
        </w:rPr>
        <w:t xml:space="preserve">
      "Құжаттарды қабылдау және мемлекеттік көрсетілетін қызмет нәтижелерін беру: </w:t>
      </w:r>
    </w:p>
    <w:bookmarkEnd w:id="9"/>
    <w:bookmarkStart w:name="z25" w:id="10"/>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w:t>
      </w:r>
    </w:p>
    <w:bookmarkEnd w:id="10"/>
    <w:bookmarkStart w:name="z26" w:id="11"/>
    <w:p>
      <w:pPr>
        <w:spacing w:after="0"/>
        <w:ind w:left="0"/>
        <w:jc w:val="both"/>
      </w:pPr>
      <w:r>
        <w:rPr>
          <w:rFonts w:ascii="Times New Roman"/>
          <w:b w:val="false"/>
          <w:i w:val="false"/>
          <w:color w:val="000000"/>
          <w:sz w:val="28"/>
        </w:rPr>
        <w:t>
      2) www.elicense.kz "Е-лицензиялау", www.egov.kz "электрондық үкімет" веб-порталы (бұдан әрі – портал) арқылы жүзеге асырылады.";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8" w:id="12"/>
    <w:p>
      <w:pPr>
        <w:spacing w:after="0"/>
        <w:ind w:left="0"/>
        <w:jc w:val="both"/>
      </w:pPr>
      <w:r>
        <w:rPr>
          <w:rFonts w:ascii="Times New Roman"/>
          <w:b w:val="false"/>
          <w:i w:val="false"/>
          <w:color w:val="000000"/>
          <w:sz w:val="28"/>
        </w:rPr>
        <w:t>
      "2. Мемлекеттік қызметті көрсету нысаны: электрондық және (немесе) қағаз түрінде.";</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0" w:id="13"/>
    <w:p>
      <w:pPr>
        <w:spacing w:after="0"/>
        <w:ind w:left="0"/>
        <w:jc w:val="both"/>
      </w:pPr>
      <w:r>
        <w:rPr>
          <w:rFonts w:ascii="Times New Roman"/>
          <w:b w:val="false"/>
          <w:i w:val="false"/>
          <w:color w:val="000000"/>
          <w:sz w:val="28"/>
        </w:rPr>
        <w:t>
      "3. Мемлекеттiк қызметті көрсету нәтижесі - жер учаскесін қалыптастыру жөніндегі бекітілген жерге орналастыру жобасы немесе Стандарттың 10-тармағында көзделген негіздер бойынша мемлекеттік қызметті көрсетуден бас тарту туралы уәжді жауап.</w:t>
      </w:r>
    </w:p>
    <w:bookmarkEnd w:id="13"/>
    <w:bookmarkStart w:name="z31" w:id="14"/>
    <w:p>
      <w:pPr>
        <w:spacing w:after="0"/>
        <w:ind w:left="0"/>
        <w:jc w:val="both"/>
      </w:pPr>
      <w:r>
        <w:rPr>
          <w:rFonts w:ascii="Times New Roman"/>
          <w:b w:val="false"/>
          <w:i w:val="false"/>
          <w:color w:val="000000"/>
          <w:sz w:val="28"/>
        </w:rPr>
        <w:t>
      Мемлекеттік қызметті көрсету нәтижесін беру нысаны: электрондық және (немесе) қағаз түрінде.</w:t>
      </w:r>
    </w:p>
    <w:bookmarkEnd w:id="14"/>
    <w:bookmarkStart w:name="z32" w:id="15"/>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берушінің уәкілетті адамының электрондық цифрлық қолтаңбасы қойылған электрондық құжат нысанында көрсетілетін қызметті алушының "жеке кабинетіне" жіберіледі.</w:t>
      </w:r>
    </w:p>
    <w:bookmarkEnd w:id="15"/>
    <w:bookmarkStart w:name="z33" w:id="16"/>
    <w:p>
      <w:pPr>
        <w:spacing w:after="0"/>
        <w:ind w:left="0"/>
        <w:jc w:val="both"/>
      </w:pPr>
      <w:r>
        <w:rPr>
          <w:rFonts w:ascii="Times New Roman"/>
          <w:b w:val="false"/>
          <w:i w:val="false"/>
          <w:color w:val="000000"/>
          <w:sz w:val="28"/>
        </w:rPr>
        <w:t>
      Көрсетілген қызметті алушы мемлекеттік қызметті көрсету нәтижесін қағаз тасығышта алу үшін жүгінген жағдайда, мемлекеттік қызметті көрсету нәтижесі электрондық нысанда ресімделеді, басып шығарылады және қажет болған жағдайда көрсетілген қызметті берушінің мөрімен және уәкілетті адамының қолымен расталады.";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36" w:id="17"/>
    <w:p>
      <w:pPr>
        <w:spacing w:after="0"/>
        <w:ind w:left="0"/>
        <w:jc w:val="both"/>
      </w:pPr>
      <w:r>
        <w:rPr>
          <w:rFonts w:ascii="Times New Roman"/>
          <w:b w:val="false"/>
          <w:i w:val="false"/>
          <w:color w:val="000000"/>
          <w:sz w:val="28"/>
        </w:rPr>
        <w:t>
      "1) 1-іс-қимыл - Мемлекеттік корпорация ұсынған құжаттарды қабылдау және тіркеу. Көрсетілетін қызметті алушы (не сенімхат бойынша оның өкілі) Мемлекеттік корпорацияға Стандарттың 9-тармағына сәйкес құжаттарды ұсынады.";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38" w:id="18"/>
    <w:p>
      <w:pPr>
        <w:spacing w:after="0"/>
        <w:ind w:left="0"/>
        <w:jc w:val="both"/>
      </w:pPr>
      <w:r>
        <w:rPr>
          <w:rFonts w:ascii="Times New Roman"/>
          <w:b w:val="false"/>
          <w:i w:val="false"/>
          <w:color w:val="000000"/>
          <w:sz w:val="28"/>
        </w:rPr>
        <w:t>
      "5) 5-іс-қимыл - мемлекеттiк қызметті көрсету нәтижесін Мемлекеттік корпорацияға жолдайды. Орындалу ұзақтығы – 1 (бір) жұмыс күн ішінде.";</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 </w:t>
      </w:r>
    </w:p>
    <w:bookmarkStart w:name="z41" w:id="19"/>
    <w:p>
      <w:pPr>
        <w:spacing w:after="0"/>
        <w:ind w:left="0"/>
        <w:jc w:val="both"/>
      </w:pPr>
      <w:r>
        <w:rPr>
          <w:rFonts w:ascii="Times New Roman"/>
          <w:b w:val="false"/>
          <w:i w:val="false"/>
          <w:color w:val="000000"/>
          <w:sz w:val="28"/>
        </w:rPr>
        <w:t>
      3) көрсетілген қаулымен бекітілген "Жер учаскесінің нысаналы мақсатын өзгертуге шешім беру" мемлекеттік көрсетілетін қызмет регламентінде: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бөлігінің 2) тармақшасы мынадай редакцияда жазылсын: </w:t>
      </w:r>
    </w:p>
    <w:bookmarkStart w:name="z43" w:id="20"/>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5" w:id="21"/>
    <w:p>
      <w:pPr>
        <w:spacing w:after="0"/>
        <w:ind w:left="0"/>
        <w:jc w:val="both"/>
      </w:pPr>
      <w:r>
        <w:rPr>
          <w:rFonts w:ascii="Times New Roman"/>
          <w:b w:val="false"/>
          <w:i w:val="false"/>
          <w:color w:val="000000"/>
          <w:sz w:val="28"/>
        </w:rPr>
        <w:t>
      "2. Мемлекеттік қызметті көрсету нысаны: электрондық және (немесе) қағаз түрінде.";</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7" w:id="22"/>
    <w:p>
      <w:pPr>
        <w:spacing w:after="0"/>
        <w:ind w:left="0"/>
        <w:jc w:val="both"/>
      </w:pPr>
      <w:r>
        <w:rPr>
          <w:rFonts w:ascii="Times New Roman"/>
          <w:b w:val="false"/>
          <w:i w:val="false"/>
          <w:color w:val="000000"/>
          <w:sz w:val="28"/>
        </w:rPr>
        <w:t>
      "3. Мемлекеттiк қызметті көрсету нәтижесі - жер учаскесінің нысаналы мақсатын өзгерту туралы көрсетілетін қызметті берушінің шешімі немесе Стандарттың 10-тармағында көзделген негіздер бойынша мемлекеттік қызметті көрсетуден уәжді бас тарту.</w:t>
      </w:r>
    </w:p>
    <w:bookmarkEnd w:id="22"/>
    <w:bookmarkStart w:name="z48" w:id="23"/>
    <w:p>
      <w:pPr>
        <w:spacing w:after="0"/>
        <w:ind w:left="0"/>
        <w:jc w:val="both"/>
      </w:pPr>
      <w:r>
        <w:rPr>
          <w:rFonts w:ascii="Times New Roman"/>
          <w:b w:val="false"/>
          <w:i w:val="false"/>
          <w:color w:val="000000"/>
          <w:sz w:val="28"/>
        </w:rPr>
        <w:t>
      Мемлекеттік қызметті көрсету нәтижесін беру нысаны: электрондық және (немесе) қағаз түрінде.</w:t>
      </w:r>
    </w:p>
    <w:bookmarkEnd w:id="23"/>
    <w:bookmarkStart w:name="z49" w:id="24"/>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берушінің уәкілетті адамының электрондық цифрлық қолтаңбасы қойылған электрондық құжат нысанында көрсетілетін қызметті алушының "жеке кабинетіне" жіберіледі.</w:t>
      </w:r>
    </w:p>
    <w:bookmarkEnd w:id="24"/>
    <w:bookmarkStart w:name="z50" w:id="25"/>
    <w:p>
      <w:pPr>
        <w:spacing w:after="0"/>
        <w:ind w:left="0"/>
        <w:jc w:val="both"/>
      </w:pPr>
      <w:r>
        <w:rPr>
          <w:rFonts w:ascii="Times New Roman"/>
          <w:b w:val="false"/>
          <w:i w:val="false"/>
          <w:color w:val="000000"/>
          <w:sz w:val="28"/>
        </w:rPr>
        <w:t>
      Көрсетілген қызметті алушы мемлекеттік қызметті көрсету нәтижесін қағаз тасығышта алу үшін жүгінген жағдайда, мемлекеттік қызметті көрсету нәтижесі электрондық нысанда ресімделеді, басып шығарылады және қажет болған жағдайда көрсетілген қызметті берушінің мөрімен және уәкілетті адамының қолымен расталады.";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үшінші, төртінші және бесінші абзацтары алынып тасталсын;</w:t>
      </w:r>
    </w:p>
    <w:bookmarkStart w:name="z52" w:id="26"/>
    <w:p>
      <w:pPr>
        <w:spacing w:after="0"/>
        <w:ind w:left="0"/>
        <w:jc w:val="both"/>
      </w:pPr>
      <w:r>
        <w:rPr>
          <w:rFonts w:ascii="Times New Roman"/>
          <w:b w:val="false"/>
          <w:i w:val="false"/>
          <w:color w:val="000000"/>
          <w:sz w:val="28"/>
        </w:rPr>
        <w:t>
      4) көрсетілген қаулымен бекітілген "Іздестіру жұмыстарын жүргізу үшін жер учаскелерін пайдалануға рұқсат беру" мемлекеттік көрсетілетін қызмет регламентінде:</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54" w:id="27"/>
    <w:p>
      <w:pPr>
        <w:spacing w:after="0"/>
        <w:ind w:left="0"/>
        <w:jc w:val="both"/>
      </w:pPr>
      <w:r>
        <w:rPr>
          <w:rFonts w:ascii="Times New Roman"/>
          <w:b w:val="false"/>
          <w:i w:val="false"/>
          <w:color w:val="000000"/>
          <w:sz w:val="28"/>
        </w:rPr>
        <w:t xml:space="preserve">
      екінші бөліктің </w:t>
      </w:r>
      <w:r>
        <w:rPr>
          <w:rFonts w:ascii="Times New Roman"/>
          <w:b w:val="false"/>
          <w:i w:val="false"/>
          <w:color w:val="000000"/>
          <w:sz w:val="28"/>
        </w:rPr>
        <w:t>1) тармақшасы</w:t>
      </w:r>
      <w:r>
        <w:rPr>
          <w:rFonts w:ascii="Times New Roman"/>
          <w:b w:val="false"/>
          <w:i w:val="false"/>
          <w:color w:val="000000"/>
          <w:sz w:val="28"/>
        </w:rPr>
        <w:t xml:space="preserve"> алынып тасталсын: </w:t>
      </w:r>
    </w:p>
    <w:bookmarkEnd w:id="27"/>
    <w:bookmarkStart w:name="z55" w:id="28"/>
    <w:p>
      <w:pPr>
        <w:spacing w:after="0"/>
        <w:ind w:left="0"/>
        <w:jc w:val="both"/>
      </w:pPr>
      <w:r>
        <w:rPr>
          <w:rFonts w:ascii="Times New Roman"/>
          <w:b w:val="false"/>
          <w:i w:val="false"/>
          <w:color w:val="000000"/>
          <w:sz w:val="28"/>
        </w:rPr>
        <w:t xml:space="preserve">
      екінші бөліктің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 </w:t>
      </w:r>
    </w:p>
    <w:bookmarkEnd w:id="28"/>
    <w:bookmarkStart w:name="z56" w:id="29"/>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8" w:id="30"/>
    <w:p>
      <w:pPr>
        <w:spacing w:after="0"/>
        <w:ind w:left="0"/>
        <w:jc w:val="both"/>
      </w:pPr>
      <w:r>
        <w:rPr>
          <w:rFonts w:ascii="Times New Roman"/>
          <w:b w:val="false"/>
          <w:i w:val="false"/>
          <w:color w:val="000000"/>
          <w:sz w:val="28"/>
        </w:rPr>
        <w:t>
      "2. Мемлекеттік қызметті көрсету нысаны: электрондық және (немесе) қағаз түрінде.";</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0" w:id="31"/>
    <w:p>
      <w:pPr>
        <w:spacing w:after="0"/>
        <w:ind w:left="0"/>
        <w:jc w:val="both"/>
      </w:pPr>
      <w:r>
        <w:rPr>
          <w:rFonts w:ascii="Times New Roman"/>
          <w:b w:val="false"/>
          <w:i w:val="false"/>
          <w:color w:val="000000"/>
          <w:sz w:val="28"/>
        </w:rPr>
        <w:t>
      "3. Мемлекеттiк қызметті көрсету нәтижесі - іздестіру жұмыстарын жүргізу үшін жер учаскесін пайдалануға рұқсат беру туралы көрсетілетін қызметті берушінің шешімі немесе Стандарттың 10-тармағында көзделген негіздер бойынша мемлекеттік қызметті көрсетуден бас тарту туралы уәжді жауап.</w:t>
      </w:r>
    </w:p>
    <w:bookmarkEnd w:id="31"/>
    <w:bookmarkStart w:name="z61" w:id="32"/>
    <w:p>
      <w:pPr>
        <w:spacing w:after="0"/>
        <w:ind w:left="0"/>
        <w:jc w:val="both"/>
      </w:pPr>
      <w:r>
        <w:rPr>
          <w:rFonts w:ascii="Times New Roman"/>
          <w:b w:val="false"/>
          <w:i w:val="false"/>
          <w:color w:val="000000"/>
          <w:sz w:val="28"/>
        </w:rPr>
        <w:t>
      Мемлекеттік қызметті көрсету нәтижесін беру нысаны: электрондық және (немесе) қағаз түрінде.</w:t>
      </w:r>
    </w:p>
    <w:bookmarkEnd w:id="32"/>
    <w:bookmarkStart w:name="z62" w:id="33"/>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берушінің уәкілетті адамының электрондық цифрлық қолтаңбасы қойылған электрондық құжат нысанында көрсетілетін қызметті алушының "жеке кабинетіне" жіберіледі.</w:t>
      </w:r>
    </w:p>
    <w:bookmarkEnd w:id="33"/>
    <w:bookmarkStart w:name="z63" w:id="34"/>
    <w:p>
      <w:pPr>
        <w:spacing w:after="0"/>
        <w:ind w:left="0"/>
        <w:jc w:val="both"/>
      </w:pPr>
      <w:r>
        <w:rPr>
          <w:rFonts w:ascii="Times New Roman"/>
          <w:b w:val="false"/>
          <w:i w:val="false"/>
          <w:color w:val="000000"/>
          <w:sz w:val="28"/>
        </w:rPr>
        <w:t>
      Көрсетілген қызметті алушы мемлекеттік қызметті көрсету нәтижесін қағаз тасығышта алу үшін жүгінген жағдайда, мемлекеттік қызметті көрсету нәтижесі электрондық нысанда ресімделеді, басып шығарылады және қажет болған жағдайда көрсетілген қызметті берушінің мөрімен және уәкілетті адамының қолымен расталады.";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66" w:id="35"/>
    <w:p>
      <w:pPr>
        <w:spacing w:after="0"/>
        <w:ind w:left="0"/>
        <w:jc w:val="both"/>
      </w:pPr>
      <w:r>
        <w:rPr>
          <w:rFonts w:ascii="Times New Roman"/>
          <w:b w:val="false"/>
          <w:i w:val="false"/>
          <w:color w:val="000000"/>
          <w:sz w:val="28"/>
        </w:rPr>
        <w:t>
      "1) 1-іс-қимыл - Мемлекеттік корпорация ұсынған құжаттарды қабылдау және тіркеу. Көрсетілетін қызметті алушы (не сенімхат бойынша оның өкілі) Мемлекеттік корпорацияға Стандарттың 9-тармағына сәйкес құжаттарды ұсынады.";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68" w:id="36"/>
    <w:p>
      <w:pPr>
        <w:spacing w:after="0"/>
        <w:ind w:left="0"/>
        <w:jc w:val="both"/>
      </w:pPr>
      <w:r>
        <w:rPr>
          <w:rFonts w:ascii="Times New Roman"/>
          <w:b w:val="false"/>
          <w:i w:val="false"/>
          <w:color w:val="000000"/>
          <w:sz w:val="28"/>
        </w:rPr>
        <w:t>
      "5) 5-іс-қимыл - мемлекеттiк қызметті көрсету нәтижесін Мемлекеттік корпорацияға жолдайды. Орындалу ұзақтығы – 1 (бір) жұмыс күн ішінде.";</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Start w:name="z71" w:id="37"/>
    <w:p>
      <w:pPr>
        <w:spacing w:after="0"/>
        <w:ind w:left="0"/>
        <w:jc w:val="both"/>
      </w:pPr>
      <w:r>
        <w:rPr>
          <w:rFonts w:ascii="Times New Roman"/>
          <w:b w:val="false"/>
          <w:i w:val="false"/>
          <w:color w:val="000000"/>
          <w:sz w:val="28"/>
        </w:rPr>
        <w:t>
      5) көрсетілген қаулымен бекітілген "Суармалы егiстiктi алқаптардың суарылмайтын түрiне ауыстыруға рұқсат беру" мемлекеттік көрсетілетін қызмет регламентінде:</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3" w:id="38"/>
    <w:p>
      <w:pPr>
        <w:spacing w:after="0"/>
        <w:ind w:left="0"/>
        <w:jc w:val="both"/>
      </w:pPr>
      <w:r>
        <w:rPr>
          <w:rFonts w:ascii="Times New Roman"/>
          <w:b w:val="false"/>
          <w:i w:val="false"/>
          <w:color w:val="000000"/>
          <w:sz w:val="28"/>
        </w:rPr>
        <w:t>
      "2. Мемлекеттік қызметті көрсету нысаны: электрондық және (немесе) қағаз түрінде.";</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5" w:id="39"/>
    <w:p>
      <w:pPr>
        <w:spacing w:after="0"/>
        <w:ind w:left="0"/>
        <w:jc w:val="both"/>
      </w:pPr>
      <w:r>
        <w:rPr>
          <w:rFonts w:ascii="Times New Roman"/>
          <w:b w:val="false"/>
          <w:i w:val="false"/>
          <w:color w:val="000000"/>
          <w:sz w:val="28"/>
        </w:rPr>
        <w:t>
      "3. Мемлекеттiк қызметті көрсету нәтижесі - көрсетілетін қызметті берушінің суармалы егiстiктi алқаптардың суарылмайтын түрiне ауыстыру туралы шешімі немесе Стандарттың 10-тармағында көзделген негіздер бойынша мемлекеттік қызметті көрсетуден бас тарту туралы уәжді жауап.</w:t>
      </w:r>
    </w:p>
    <w:bookmarkEnd w:id="39"/>
    <w:bookmarkStart w:name="z76" w:id="40"/>
    <w:p>
      <w:pPr>
        <w:spacing w:after="0"/>
        <w:ind w:left="0"/>
        <w:jc w:val="both"/>
      </w:pPr>
      <w:r>
        <w:rPr>
          <w:rFonts w:ascii="Times New Roman"/>
          <w:b w:val="false"/>
          <w:i w:val="false"/>
          <w:color w:val="000000"/>
          <w:sz w:val="28"/>
        </w:rPr>
        <w:t>
      Мемлекеттік қызметті көрсету нәтижесін беру нысаны: электрондық және (немесе) қағаз түрінде.</w:t>
      </w:r>
    </w:p>
    <w:bookmarkEnd w:id="40"/>
    <w:bookmarkStart w:name="z77" w:id="41"/>
    <w:p>
      <w:pPr>
        <w:spacing w:after="0"/>
        <w:ind w:left="0"/>
        <w:jc w:val="both"/>
      </w:pPr>
      <w:r>
        <w:rPr>
          <w:rFonts w:ascii="Times New Roman"/>
          <w:b w:val="false"/>
          <w:i w:val="false"/>
          <w:color w:val="000000"/>
          <w:sz w:val="28"/>
        </w:rPr>
        <w:t>
      Порталда мемлекеттік қызметті көрсету нәтижесі көрсетілген қызметті алушының "жеке кабинетіне" көрсетілетін қызмет берушінің уәкілетті адамының электрондық цифрлық қолтаңбасы қойылған электрондық құжат нысанында жолданады.</w:t>
      </w:r>
    </w:p>
    <w:bookmarkEnd w:id="41"/>
    <w:bookmarkStart w:name="z78" w:id="42"/>
    <w:p>
      <w:pPr>
        <w:spacing w:after="0"/>
        <w:ind w:left="0"/>
        <w:jc w:val="both"/>
      </w:pPr>
      <w:r>
        <w:rPr>
          <w:rFonts w:ascii="Times New Roman"/>
          <w:b w:val="false"/>
          <w:i w:val="false"/>
          <w:color w:val="000000"/>
          <w:sz w:val="28"/>
        </w:rPr>
        <w:t>
      Көрсетілген қызметті алушы мемлекеттік қызметті көрсету нәтижесін қағаз тасығышта алу үшін жүгінген жағдайда, мемлекеттік қызметті көрсету нәтижесі электрондық нысанда ресімделеді, басып шығарылады және қажет болған жағдайда көрсетілген қызметті берушінің мөрімен және уәкілетті адамының қолымен расталады.";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үшінші, төртінші және бесінші абзацтары алынып тасталсын;</w:t>
      </w:r>
    </w:p>
    <w:bookmarkStart w:name="z80" w:id="43"/>
    <w:p>
      <w:pPr>
        <w:spacing w:after="0"/>
        <w:ind w:left="0"/>
        <w:jc w:val="both"/>
      </w:pPr>
      <w:r>
        <w:rPr>
          <w:rFonts w:ascii="Times New Roman"/>
          <w:b w:val="false"/>
          <w:i w:val="false"/>
          <w:color w:val="000000"/>
          <w:sz w:val="28"/>
        </w:rPr>
        <w:t>
      6) көрсетілген қаулымен бекітілген "Ауыл шаруашылығы алқаптарын бір түрден екінші түрге ауыстыруға рұқсат беру" мемлекеттік көрсетілетін қызмет регламентінде:</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абзацы мынадай редакцияда жазылсын: </w:t>
      </w:r>
    </w:p>
    <w:bookmarkStart w:name="z82" w:id="4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(бұдан әрі – Мемлекеттік корпорация) арқылы жүзеге асырылады.";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p>
    <w:bookmarkStart w:name="z84" w:id="45"/>
    <w:p>
      <w:pPr>
        <w:spacing w:after="0"/>
        <w:ind w:left="0"/>
        <w:jc w:val="both"/>
      </w:pPr>
      <w:r>
        <w:rPr>
          <w:rFonts w:ascii="Times New Roman"/>
          <w:b w:val="false"/>
          <w:i w:val="false"/>
          <w:color w:val="000000"/>
          <w:sz w:val="28"/>
        </w:rPr>
        <w:t>
      "3. Мемлекеттiк қызметті көрсету нәтижесі – көрсетілетін қызметті берушінің ауыл шаруашылығы алқаптарын бір түрден екінші түрге ауыстыру туралы рұқсаты немесе Стандарттың 10-тармағында көзделген негіздер бойынша мемлекеттік қызметті көрсетуден бас тарту туралы уәжді жауап.";</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 мынадай редакцияда жазылсын:</w:t>
      </w:r>
    </w:p>
    <w:bookmarkStart w:name="z86" w:id="46"/>
    <w:p>
      <w:pPr>
        <w:spacing w:after="0"/>
        <w:ind w:left="0"/>
        <w:jc w:val="both"/>
      </w:pPr>
      <w:r>
        <w:rPr>
          <w:rFonts w:ascii="Times New Roman"/>
          <w:b w:val="false"/>
          <w:i w:val="false"/>
          <w:color w:val="000000"/>
          <w:sz w:val="28"/>
        </w:rPr>
        <w:t>
      "1) 1-іс-қимыл - Мемлекеттік корпорация ұсынған құжаттарды қабылдау және тіркеу. Көрсетілетін қызметті алушы (не сенімхат бойынша оның өкілі) Мемлекеттік корпорацияға Стандарттың 9-тармағына сәйкес құжаттарды ұсынады.";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89" w:id="47"/>
    <w:p>
      <w:pPr>
        <w:spacing w:after="0"/>
        <w:ind w:left="0"/>
        <w:jc w:val="both"/>
      </w:pPr>
      <w:r>
        <w:rPr>
          <w:rFonts w:ascii="Times New Roman"/>
          <w:b w:val="false"/>
          <w:i w:val="false"/>
          <w:color w:val="000000"/>
          <w:sz w:val="28"/>
        </w:rPr>
        <w:t>
      "1) көрсетілетін қызметті берушіның кеңсесі Стандарттың 9-тармағындағы тізбеге сәйкес Мемлекеттік корпорацияға ұсынған құжаттарды қабылдайды және тіркейді. Көрсетілетін қызметті берушінің басшылығына қарауға тапсырады. Орындалу ұзақтығы – 15 (он бес) минут;";</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91" w:id="48"/>
    <w:p>
      <w:pPr>
        <w:spacing w:after="0"/>
        <w:ind w:left="0"/>
        <w:jc w:val="both"/>
      </w:pPr>
      <w:r>
        <w:rPr>
          <w:rFonts w:ascii="Times New Roman"/>
          <w:b w:val="false"/>
          <w:i w:val="false"/>
          <w:color w:val="000000"/>
          <w:sz w:val="28"/>
        </w:rPr>
        <w:t>
      "10) көрсетілетін қызметті берушінің кеңсесі мемлекеттiк қызметті көрсету нәтижесін Мемлекеттік корпорацияға жолдайды. Орындалу ұзақтығы – күнтізбелік 1 (бір) күн ішінде.</w:t>
      </w:r>
    </w:p>
    <w:bookmarkEnd w:id="48"/>
    <w:bookmarkStart w:name="z92" w:id="49"/>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өзара іс-қимыл тәртібінің және мемлекеттік қызмет көрсету процесінде ақпараттық жүйелерді қолдану тәртібінің сипаттамасы осы Регламенттің 2-қосымшасына сәйкес мемлекеттік қызмет көрсетудің бизнес-процестерінің анықтамалығында көрсетіледі. </w:t>
      </w:r>
    </w:p>
    <w:bookmarkEnd w:id="49"/>
    <w:bookmarkStart w:name="z93" w:id="50"/>
    <w:p>
      <w:pPr>
        <w:spacing w:after="0"/>
        <w:ind w:left="0"/>
        <w:jc w:val="both"/>
      </w:pPr>
      <w:r>
        <w:rPr>
          <w:rFonts w:ascii="Times New Roman"/>
          <w:b w:val="false"/>
          <w:i w:val="false"/>
          <w:color w:val="000000"/>
          <w:sz w:val="28"/>
        </w:rPr>
        <w:t>
      Мемлекеттік көрсетілетін қызметінің бизнес-процесс анықтамалығы Жамбыл облысы әкімдігінің интернет-ресурсында (http//www.zhambyl.gov.kz) орналастырылады.";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95" w:id="51"/>
    <w:p>
      <w:pPr>
        <w:spacing w:after="0"/>
        <w:ind w:left="0"/>
        <w:jc w:val="both"/>
      </w:pPr>
      <w:r>
        <w:rPr>
          <w:rFonts w:ascii="Times New Roman"/>
          <w:b w:val="false"/>
          <w:i w:val="false"/>
          <w:color w:val="000000"/>
          <w:sz w:val="28"/>
        </w:rPr>
        <w:t xml:space="preserve">
      "9. Көрсетілетін қызмет алушылар мемлекеттік көрсетілетін қызметті алу үшін Мемлекеттік корпорацияға жүгінеді және Стандарттың 9-тармағында аталған құжаттарды ұсынады. Көрсетілетін қызмет алушының сұранымын өңдеу ұзақтығы 15 (он бес) минутты құрайды. </w:t>
      </w:r>
    </w:p>
    <w:bookmarkEnd w:id="51"/>
    <w:bookmarkStart w:name="z96" w:id="52"/>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bookmarkEnd w:id="52"/>
    <w:bookmarkStart w:name="z97" w:id="53"/>
    <w:p>
      <w:pPr>
        <w:spacing w:after="0"/>
        <w:ind w:left="0"/>
        <w:jc w:val="both"/>
      </w:pPr>
      <w:r>
        <w:rPr>
          <w:rFonts w:ascii="Times New Roman"/>
          <w:b w:val="false"/>
          <w:i w:val="false"/>
          <w:color w:val="000000"/>
          <w:sz w:val="28"/>
        </w:rPr>
        <w:t>
      Көрсетілетін қызметті алушы Стандарттың 9-тармағында көзделген тізбеге сәйкес толық құжаттар пакетін ұсынбаған жағдайда, Мемлекеттік корпорация қызметкері Стандартқа 2-қосымшаға сәйкес нысан бойынша құжаттарды қабылдаудан бас тарту туралы қолхат береді.</w:t>
      </w:r>
    </w:p>
    <w:bookmarkEnd w:id="53"/>
    <w:bookmarkStart w:name="z98" w:id="54"/>
    <w:p>
      <w:pPr>
        <w:spacing w:after="0"/>
        <w:ind w:left="0"/>
        <w:jc w:val="both"/>
      </w:pPr>
      <w:r>
        <w:rPr>
          <w:rFonts w:ascii="Times New Roman"/>
          <w:b w:val="false"/>
          <w:i w:val="false"/>
          <w:color w:val="000000"/>
          <w:sz w:val="28"/>
        </w:rPr>
        <w:t>
      Мемлекеттік корпорация қызметкері көрсетілетін қызмет алушының сұранымын Мемлекеттік корпорацияға біріктірілген ақпараттық жүйесінде тіркеу және өңдеу кезіндегі іс-қимылдары осы Регламентке 3-қосымшаға сәйкес мемлекеттік қызмет көрсетуге тартылған ақпараттық жүйелердің функционалдық өзара іс-қимылдарының диаграммасында көрсетілген.";</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алынып тасталсын;</w:t>
      </w:r>
    </w:p>
    <w:bookmarkStart w:name="z100" w:id="55"/>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қаулының 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3-қосымшалармен</w:t>
      </w:r>
      <w:r>
        <w:rPr>
          <w:rFonts w:ascii="Times New Roman"/>
          <w:b w:val="false"/>
          <w:i w:val="false"/>
          <w:color w:val="000000"/>
          <w:sz w:val="28"/>
        </w:rPr>
        <w:t xml:space="preserve"> толықтырылсын;</w:t>
      </w:r>
    </w:p>
    <w:bookmarkEnd w:id="55"/>
    <w:bookmarkStart w:name="z101" w:id="56"/>
    <w:p>
      <w:pPr>
        <w:spacing w:after="0"/>
        <w:ind w:left="0"/>
        <w:jc w:val="both"/>
      </w:pPr>
      <w:r>
        <w:rPr>
          <w:rFonts w:ascii="Times New Roman"/>
          <w:b w:val="false"/>
          <w:i w:val="false"/>
          <w:color w:val="000000"/>
          <w:sz w:val="28"/>
        </w:rPr>
        <w:t>
      7) көрсетілген қаулымен бекітілген "Елді мекендер шегінде объектілер салу үшін жер учаскелерін беру" мемлекеттік көрсетілетін қызмет регламентінде:</w:t>
      </w:r>
    </w:p>
    <w:bookmarkEnd w:id="56"/>
    <w:bookmarkStart w:name="z102" w:id="57"/>
    <w:p>
      <w:pPr>
        <w:spacing w:after="0"/>
        <w:ind w:left="0"/>
        <w:jc w:val="both"/>
      </w:pPr>
      <w:r>
        <w:rPr>
          <w:rFonts w:ascii="Times New Roman"/>
          <w:b w:val="false"/>
          <w:i w:val="false"/>
          <w:color w:val="000000"/>
          <w:sz w:val="28"/>
        </w:rPr>
        <w:t xml:space="preserve">
      мемлекеттік көрсетілетін қызмет регламентінің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57"/>
    <w:bookmarkStart w:name="z103" w:id="58"/>
    <w:p>
      <w:pPr>
        <w:spacing w:after="0"/>
        <w:ind w:left="0"/>
        <w:jc w:val="both"/>
      </w:pPr>
      <w:r>
        <w:rPr>
          <w:rFonts w:ascii="Times New Roman"/>
          <w:b w:val="false"/>
          <w:i w:val="false"/>
          <w:color w:val="000000"/>
          <w:sz w:val="28"/>
        </w:rPr>
        <w:t>
      "Елді мекен шегінде объект салу үшін жер учаскесін беру" мемлекеттік көрсетілетін қызмет регламенті";</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05" w:id="59"/>
    <w:p>
      <w:pPr>
        <w:spacing w:after="0"/>
        <w:ind w:left="0"/>
        <w:jc w:val="both"/>
      </w:pPr>
      <w:r>
        <w:rPr>
          <w:rFonts w:ascii="Times New Roman"/>
          <w:b w:val="false"/>
          <w:i w:val="false"/>
          <w:color w:val="000000"/>
          <w:sz w:val="28"/>
        </w:rPr>
        <w:t xml:space="preserve">
      бірінші абзацта "Елді мекендер шегінде объектілер салу үшін жер учаскелерін беру" деген сөздер "Елді мекен шегінде объект салу үшін жер учаскесін беру" деген сөздермен ауыстырылсын; </w:t>
      </w:r>
    </w:p>
    <w:bookmarkEnd w:id="59"/>
    <w:bookmarkStart w:name="z106" w:id="60"/>
    <w:p>
      <w:pPr>
        <w:spacing w:after="0"/>
        <w:ind w:left="0"/>
        <w:jc w:val="both"/>
      </w:pPr>
      <w:r>
        <w:rPr>
          <w:rFonts w:ascii="Times New Roman"/>
          <w:b w:val="false"/>
          <w:i w:val="false"/>
          <w:color w:val="000000"/>
          <w:sz w:val="28"/>
        </w:rPr>
        <w:t xml:space="preserve">
      екінші бөліктің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End w:id="60"/>
    <w:bookmarkStart w:name="z107" w:id="6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09" w:id="62"/>
    <w:p>
      <w:pPr>
        <w:spacing w:after="0"/>
        <w:ind w:left="0"/>
        <w:jc w:val="both"/>
      </w:pPr>
      <w:r>
        <w:rPr>
          <w:rFonts w:ascii="Times New Roman"/>
          <w:b w:val="false"/>
          <w:i w:val="false"/>
          <w:color w:val="000000"/>
          <w:sz w:val="28"/>
        </w:rPr>
        <w:t>
      "2. Мемлекеттік қызметті көрсету нысаны: электрондық және (немесе) қағаз түрінде.";</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11" w:id="63"/>
    <w:p>
      <w:pPr>
        <w:spacing w:after="0"/>
        <w:ind w:left="0"/>
        <w:jc w:val="both"/>
      </w:pPr>
      <w:r>
        <w:rPr>
          <w:rFonts w:ascii="Times New Roman"/>
          <w:b w:val="false"/>
          <w:i w:val="false"/>
          <w:color w:val="000000"/>
          <w:sz w:val="28"/>
        </w:rPr>
        <w:t>
      "3. Мемлекеттік қызметті көрсету нәтижесі - жер-кадастр жоспарын қоса бере отырып, жер учаскесіне жер пайдалану құқығын беру туралы көрсетілетін қызметті берушінің шешімі немесе Стандарттың 10-тармағында көзделген негіздер бойынша мемлекеттік қызметті көрсетуден бас тарту туралы уәжді жауап.</w:t>
      </w:r>
    </w:p>
    <w:bookmarkEnd w:id="63"/>
    <w:bookmarkStart w:name="z112" w:id="64"/>
    <w:p>
      <w:pPr>
        <w:spacing w:after="0"/>
        <w:ind w:left="0"/>
        <w:jc w:val="both"/>
      </w:pPr>
      <w:r>
        <w:rPr>
          <w:rFonts w:ascii="Times New Roman"/>
          <w:b w:val="false"/>
          <w:i w:val="false"/>
          <w:color w:val="000000"/>
          <w:sz w:val="28"/>
        </w:rPr>
        <w:t>
      Мемлекеттік қызметті көрсету нәтижесін беру нысаны: электрондық және (немесе) қағаз түрінде.</w:t>
      </w:r>
    </w:p>
    <w:bookmarkEnd w:id="64"/>
    <w:bookmarkStart w:name="z113" w:id="65"/>
    <w:p>
      <w:pPr>
        <w:spacing w:after="0"/>
        <w:ind w:left="0"/>
        <w:jc w:val="both"/>
      </w:pPr>
      <w:r>
        <w:rPr>
          <w:rFonts w:ascii="Times New Roman"/>
          <w:b w:val="false"/>
          <w:i w:val="false"/>
          <w:color w:val="000000"/>
          <w:sz w:val="28"/>
        </w:rPr>
        <w:t xml:space="preserve">
      Порталда мемлекеттік қызметті көрсету нәтижесі көрсетілетін қызметті берушінің уәкілетті адамының электрондық цифрлық қолтаңбасы қойылған электрондық құжат нысанында көрсетілетін қызметті алушының "жеке кабинетіне" жіберіледі. </w:t>
      </w:r>
    </w:p>
    <w:bookmarkEnd w:id="65"/>
    <w:bookmarkStart w:name="z114" w:id="66"/>
    <w:p>
      <w:pPr>
        <w:spacing w:after="0"/>
        <w:ind w:left="0"/>
        <w:jc w:val="both"/>
      </w:pPr>
      <w:r>
        <w:rPr>
          <w:rFonts w:ascii="Times New Roman"/>
          <w:b w:val="false"/>
          <w:i w:val="false"/>
          <w:color w:val="000000"/>
          <w:sz w:val="28"/>
        </w:rPr>
        <w:t>
      Көрсетілген қызметті алушы мемлекеттік қызметті көрсету нәтижесін қағаз тасығышта алу үшін жүгінген жағдайда, мемлекеттік қызметті көрсету нәтижесі электрондық нысанда ресімделеді, басып шығарылады және қажет болған жағдайда көрсетілген қызметті берушінің мөрімен және уәкілетті адамының қолымен расталады.";</w:t>
      </w:r>
    </w:p>
    <w:bookmarkEnd w:id="66"/>
    <w:bookmarkStart w:name="z115" w:id="67"/>
    <w:p>
      <w:pPr>
        <w:spacing w:after="0"/>
        <w:ind w:left="0"/>
        <w:jc w:val="both"/>
      </w:pPr>
      <w:r>
        <w:rPr>
          <w:rFonts w:ascii="Times New Roman"/>
          <w:b w:val="false"/>
          <w:i w:val="false"/>
          <w:color w:val="000000"/>
          <w:sz w:val="28"/>
        </w:rPr>
        <w:t xml:space="preserve">
      регламенттің </w:t>
      </w:r>
      <w:r>
        <w:rPr>
          <w:rFonts w:ascii="Times New Roman"/>
          <w:b w:val="false"/>
          <w:i w:val="false"/>
          <w:color w:val="000000"/>
          <w:sz w:val="28"/>
        </w:rPr>
        <w:t>1-қосымшасының</w:t>
      </w:r>
      <w:r>
        <w:rPr>
          <w:rFonts w:ascii="Times New Roman"/>
          <w:b w:val="false"/>
          <w:i w:val="false"/>
          <w:color w:val="000000"/>
          <w:sz w:val="28"/>
        </w:rPr>
        <w:t xml:space="preserve"> оң жақтағы жоғарғы бұрышы мынадай редакцияда жазылсын:</w:t>
      </w:r>
    </w:p>
    <w:bookmarkEnd w:id="67"/>
    <w:bookmarkStart w:name="z116" w:id="68"/>
    <w:p>
      <w:pPr>
        <w:spacing w:after="0"/>
        <w:ind w:left="0"/>
        <w:jc w:val="both"/>
      </w:pPr>
      <w:r>
        <w:rPr>
          <w:rFonts w:ascii="Times New Roman"/>
          <w:b w:val="false"/>
          <w:i w:val="false"/>
          <w:color w:val="000000"/>
          <w:sz w:val="28"/>
        </w:rPr>
        <w:t>
      "Елді мекен шегінде объект салу үшін жер учаскесін беру" мемлекеттік көрсетілетін қызмет регламентіне 1-қосымша";</w:t>
      </w:r>
    </w:p>
    <w:bookmarkEnd w:id="68"/>
    <w:bookmarkStart w:name="z117" w:id="69"/>
    <w:p>
      <w:pPr>
        <w:spacing w:after="0"/>
        <w:ind w:left="0"/>
        <w:jc w:val="both"/>
      </w:pPr>
      <w:r>
        <w:rPr>
          <w:rFonts w:ascii="Times New Roman"/>
          <w:b w:val="false"/>
          <w:i w:val="false"/>
          <w:color w:val="000000"/>
          <w:sz w:val="28"/>
        </w:rPr>
        <w:t xml:space="preserve">
      регламенттің </w:t>
      </w:r>
      <w:r>
        <w:rPr>
          <w:rFonts w:ascii="Times New Roman"/>
          <w:b w:val="false"/>
          <w:i w:val="false"/>
          <w:color w:val="000000"/>
          <w:sz w:val="28"/>
        </w:rPr>
        <w:t>2-қосымшасының</w:t>
      </w:r>
      <w:r>
        <w:rPr>
          <w:rFonts w:ascii="Times New Roman"/>
          <w:b w:val="false"/>
          <w:i w:val="false"/>
          <w:color w:val="000000"/>
          <w:sz w:val="28"/>
        </w:rPr>
        <w:t xml:space="preserve"> оң жақтағы жоғарғы бұрышы мынадай редакцияда жазылсын: </w:t>
      </w:r>
    </w:p>
    <w:bookmarkEnd w:id="69"/>
    <w:bookmarkStart w:name="z118" w:id="70"/>
    <w:p>
      <w:pPr>
        <w:spacing w:after="0"/>
        <w:ind w:left="0"/>
        <w:jc w:val="both"/>
      </w:pPr>
      <w:r>
        <w:rPr>
          <w:rFonts w:ascii="Times New Roman"/>
          <w:b w:val="false"/>
          <w:i w:val="false"/>
          <w:color w:val="000000"/>
          <w:sz w:val="28"/>
        </w:rPr>
        <w:t>
      "Елді мекен шегінде объект салу үшін жер учаскесін беру" мемлекеттік көрсетілетін қызмет регламентіне 2-қосымша";</w:t>
      </w:r>
    </w:p>
    <w:bookmarkEnd w:id="70"/>
    <w:bookmarkStart w:name="z119" w:id="71"/>
    <w:p>
      <w:pPr>
        <w:spacing w:after="0"/>
        <w:ind w:left="0"/>
        <w:jc w:val="both"/>
      </w:pPr>
      <w:r>
        <w:rPr>
          <w:rFonts w:ascii="Times New Roman"/>
          <w:b w:val="false"/>
          <w:i w:val="false"/>
          <w:color w:val="000000"/>
          <w:sz w:val="28"/>
        </w:rPr>
        <w:t xml:space="preserve">
      регламенттің </w:t>
      </w:r>
      <w:r>
        <w:rPr>
          <w:rFonts w:ascii="Times New Roman"/>
          <w:b w:val="false"/>
          <w:i w:val="false"/>
          <w:color w:val="000000"/>
          <w:sz w:val="28"/>
        </w:rPr>
        <w:t>3-қосымшасының</w:t>
      </w:r>
      <w:r>
        <w:rPr>
          <w:rFonts w:ascii="Times New Roman"/>
          <w:b w:val="false"/>
          <w:i w:val="false"/>
          <w:color w:val="000000"/>
          <w:sz w:val="28"/>
        </w:rPr>
        <w:t xml:space="preserve"> оң жақтағы жоғарғы бұрышы мынадай редакцияда жазылсын:</w:t>
      </w:r>
    </w:p>
    <w:bookmarkEnd w:id="71"/>
    <w:bookmarkStart w:name="z120" w:id="72"/>
    <w:p>
      <w:pPr>
        <w:spacing w:after="0"/>
        <w:ind w:left="0"/>
        <w:jc w:val="both"/>
      </w:pPr>
      <w:r>
        <w:rPr>
          <w:rFonts w:ascii="Times New Roman"/>
          <w:b w:val="false"/>
          <w:i w:val="false"/>
          <w:color w:val="000000"/>
          <w:sz w:val="28"/>
        </w:rPr>
        <w:t>
      "Елді мекен шегінде объект салу үшін жер учаскесін беру" мемлекеттік көрсетілетін қызмет регламентіне 3-қосымша".</w:t>
      </w:r>
    </w:p>
    <w:bookmarkEnd w:id="72"/>
    <w:bookmarkStart w:name="z121" w:id="73"/>
    <w:p>
      <w:pPr>
        <w:spacing w:after="0"/>
        <w:ind w:left="0"/>
        <w:jc w:val="both"/>
      </w:pPr>
      <w:r>
        <w:rPr>
          <w:rFonts w:ascii="Times New Roman"/>
          <w:b w:val="false"/>
          <w:i w:val="false"/>
          <w:color w:val="000000"/>
          <w:sz w:val="28"/>
        </w:rPr>
        <w:t xml:space="preserve">
      2. "Жамбыл облысы әкімдігінің жер қатынастары басқармасы" коммуналдық мемлекеттік мекемесі заңнамада белгіленген тәртіппен: </w:t>
      </w:r>
    </w:p>
    <w:bookmarkEnd w:id="73"/>
    <w:bookmarkStart w:name="z122" w:id="7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74"/>
    <w:bookmarkStart w:name="z123" w:id="75"/>
    <w:p>
      <w:pPr>
        <w:spacing w:after="0"/>
        <w:ind w:left="0"/>
        <w:jc w:val="both"/>
      </w:pPr>
      <w:r>
        <w:rPr>
          <w:rFonts w:ascii="Times New Roman"/>
          <w:b w:val="false"/>
          <w:i w:val="false"/>
          <w:color w:val="000000"/>
          <w:sz w:val="28"/>
        </w:rPr>
        <w:t>
      2) осы қаулының мемлекеттік тіркеуден өткеннен кейін күнтізбелік он күн ішінде оны ресми жариялауға жіберуді;</w:t>
      </w:r>
    </w:p>
    <w:bookmarkEnd w:id="75"/>
    <w:bookmarkStart w:name="z124" w:id="76"/>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76"/>
    <w:bookmarkStart w:name="z125" w:id="77"/>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77"/>
    <w:bookmarkStart w:name="z126" w:id="78"/>
    <w:p>
      <w:pPr>
        <w:spacing w:after="0"/>
        <w:ind w:left="0"/>
        <w:jc w:val="both"/>
      </w:pPr>
      <w:r>
        <w:rPr>
          <w:rFonts w:ascii="Times New Roman"/>
          <w:b w:val="false"/>
          <w:i w:val="false"/>
          <w:color w:val="000000"/>
          <w:sz w:val="28"/>
        </w:rPr>
        <w:t>
      3. Осы қаулының орындалуын бақылау облыс әкімінің орынбасары М. Шүкеевке жүктелсін.</w:t>
      </w:r>
    </w:p>
    <w:bookmarkEnd w:id="78"/>
    <w:bookmarkStart w:name="z127" w:id="79"/>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7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2019 жылғы "3" маусымдағы</w:t>
            </w:r>
            <w:r>
              <w:br/>
            </w:r>
            <w:r>
              <w:rPr>
                <w:rFonts w:ascii="Times New Roman"/>
                <w:b w:val="false"/>
                <w:i w:val="false"/>
                <w:color w:val="000000"/>
                <w:sz w:val="20"/>
              </w:rPr>
              <w:t>№ 125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 жеке меншікке сататын нақты жер</w:t>
            </w:r>
            <w:r>
              <w:br/>
            </w:r>
            <w:r>
              <w:rPr>
                <w:rFonts w:ascii="Times New Roman"/>
                <w:b w:val="false"/>
                <w:i w:val="false"/>
                <w:color w:val="000000"/>
                <w:sz w:val="20"/>
              </w:rPr>
              <w:t>учаскелерінің кадастрлық (бағалау) құнын</w:t>
            </w:r>
            <w:r>
              <w:br/>
            </w:r>
            <w:r>
              <w:rPr>
                <w:rFonts w:ascii="Times New Roman"/>
                <w:b w:val="false"/>
                <w:i w:val="false"/>
                <w:color w:val="000000"/>
                <w:sz w:val="20"/>
              </w:rPr>
              <w:t>бекіту" мемлекеттік көрсетілетін қызмет</w:t>
            </w:r>
            <w:r>
              <w:br/>
            </w:r>
            <w:r>
              <w:rPr>
                <w:rFonts w:ascii="Times New Roman"/>
                <w:b w:val="false"/>
                <w:i w:val="false"/>
                <w:color w:val="000000"/>
                <w:sz w:val="20"/>
              </w:rPr>
              <w:t>регламентіне 2-қосымша</w:t>
            </w:r>
          </w:p>
        </w:tc>
      </w:tr>
    </w:tbl>
    <w:bookmarkStart w:name="z136" w:id="80"/>
    <w:p>
      <w:pPr>
        <w:spacing w:after="0"/>
        <w:ind w:left="0"/>
        <w:jc w:val="left"/>
      </w:pPr>
      <w:r>
        <w:rPr>
          <w:rFonts w:ascii="Times New Roman"/>
          <w:b/>
          <w:i w:val="false"/>
          <w:color w:val="000000"/>
        </w:rPr>
        <w:t xml:space="preserve">  Мемлекеттік корпорация арқылы мемлекеттік қызмет көрсету кезіндегі бизнес-процесінің анықтамалығы</w:t>
      </w:r>
    </w:p>
    <w:bookmarkEnd w:id="80"/>
    <w:bookmarkStart w:name="z137"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8" w:id="82"/>
    <w:p>
      <w:pPr>
        <w:spacing w:after="0"/>
        <w:ind w:left="0"/>
        <w:jc w:val="left"/>
      </w:pPr>
      <w:r>
        <w:rPr>
          <w:rFonts w:ascii="Times New Roman"/>
          <w:b/>
          <w:i w:val="false"/>
          <w:color w:val="000000"/>
        </w:rPr>
        <w:t xml:space="preserve"> Шартты белгілер:</w:t>
      </w:r>
    </w:p>
    <w:bookmarkEnd w:id="82"/>
    <w:bookmarkStart w:name="z139"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7226300" cy="227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26300" cy="227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2019 жылғы "3" маусымдағы</w:t>
            </w:r>
            <w:r>
              <w:br/>
            </w:r>
            <w:r>
              <w:rPr>
                <w:rFonts w:ascii="Times New Roman"/>
                <w:b w:val="false"/>
                <w:i w:val="false"/>
                <w:color w:val="000000"/>
                <w:sz w:val="20"/>
              </w:rPr>
              <w:t>№ 125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учаскелерін қалыптастыру жөнінде жерге</w:t>
            </w:r>
            <w:r>
              <w:br/>
            </w:r>
            <w:r>
              <w:rPr>
                <w:rFonts w:ascii="Times New Roman"/>
                <w:b w:val="false"/>
                <w:i w:val="false"/>
                <w:color w:val="000000"/>
                <w:sz w:val="20"/>
              </w:rPr>
              <w:t>орналастыру жобаларын бекiту"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4-қосымша</w:t>
            </w:r>
          </w:p>
        </w:tc>
      </w:tr>
    </w:tbl>
    <w:bookmarkStart w:name="z147" w:id="84"/>
    <w:p>
      <w:pPr>
        <w:spacing w:after="0"/>
        <w:ind w:left="0"/>
        <w:jc w:val="left"/>
      </w:pPr>
      <w:r>
        <w:rPr>
          <w:rFonts w:ascii="Times New Roman"/>
          <w:b/>
          <w:i w:val="false"/>
          <w:color w:val="000000"/>
        </w:rPr>
        <w:t xml:space="preserve"> Мемлекеттік қызметін көрсетудің бизнес-процестерінің анықтамалығы</w:t>
      </w:r>
    </w:p>
    <w:bookmarkEnd w:id="84"/>
    <w:bookmarkStart w:name="z148" w:id="85"/>
    <w:p>
      <w:pPr>
        <w:spacing w:after="0"/>
        <w:ind w:left="0"/>
        <w:jc w:val="both"/>
      </w:pPr>
      <w:r>
        <w:rPr>
          <w:rFonts w:ascii="Times New Roman"/>
          <w:b w:val="false"/>
          <w:i w:val="false"/>
          <w:color w:val="000000"/>
          <w:sz w:val="28"/>
        </w:rPr>
        <w:t>
      1. Мемлекеттік корпорация арқылы мемлекеттік қызмет көрсету кезінде</w:t>
      </w:r>
    </w:p>
    <w:bookmarkEnd w:id="85"/>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0" w:id="86"/>
    <w:p>
      <w:pPr>
        <w:spacing w:after="0"/>
        <w:ind w:left="0"/>
        <w:jc w:val="both"/>
      </w:pPr>
      <w:r>
        <w:rPr>
          <w:rFonts w:ascii="Times New Roman"/>
          <w:b w:val="false"/>
          <w:i w:val="false"/>
          <w:color w:val="000000"/>
          <w:sz w:val="28"/>
        </w:rPr>
        <w:t>
      2. Электронды үкімет портал арқылы мемлекеттік қызмет көрсету кезінде</w:t>
      </w:r>
    </w:p>
    <w:bookmarkEnd w:id="86"/>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810500" cy="492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92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2" w:id="87"/>
    <w:p>
      <w:pPr>
        <w:spacing w:after="0"/>
        <w:ind w:left="0"/>
        <w:jc w:val="left"/>
      </w:pPr>
      <w:r>
        <w:rPr>
          <w:rFonts w:ascii="Times New Roman"/>
          <w:b/>
          <w:i w:val="false"/>
          <w:color w:val="000000"/>
        </w:rPr>
        <w:t xml:space="preserve"> Шартты белгілер:</w:t>
      </w:r>
    </w:p>
    <w:bookmarkEnd w:id="87"/>
    <w:bookmarkStart w:name="z153"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69596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959600" cy="223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2019 жылғы "3" маусымдағы</w:t>
            </w:r>
            <w:r>
              <w:br/>
            </w:r>
            <w:r>
              <w:rPr>
                <w:rFonts w:ascii="Times New Roman"/>
                <w:b w:val="false"/>
                <w:i w:val="false"/>
                <w:color w:val="000000"/>
                <w:sz w:val="20"/>
              </w:rPr>
              <w:t>№ 125 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"Іздестіру жұмыстарын жүргізу үшін жер</w:t>
            </w:r>
            <w:r>
              <w:br/>
            </w:r>
            <w:r>
              <w:rPr>
                <w:rFonts w:ascii="Times New Roman"/>
                <w:b w:val="false"/>
                <w:i w:val="false"/>
                <w:color w:val="000000"/>
                <w:sz w:val="20"/>
              </w:rPr>
              <w:t>учаскелерін пайдалануға рұқсат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4-қосымша</w:t>
            </w:r>
          </w:p>
        </w:tc>
      </w:tr>
    </w:tbl>
    <w:bookmarkStart w:name="z161" w:id="89"/>
    <w:p>
      <w:pPr>
        <w:spacing w:after="0"/>
        <w:ind w:left="0"/>
        <w:jc w:val="left"/>
      </w:pPr>
      <w:r>
        <w:rPr>
          <w:rFonts w:ascii="Times New Roman"/>
          <w:b/>
          <w:i w:val="false"/>
          <w:color w:val="000000"/>
        </w:rPr>
        <w:t xml:space="preserve"> Мемлекеттік қызметін көрсетудің бизнес-процестерінің анықтамалығы</w:t>
      </w:r>
    </w:p>
    <w:bookmarkEnd w:id="89"/>
    <w:bookmarkStart w:name="z162" w:id="90"/>
    <w:p>
      <w:pPr>
        <w:spacing w:after="0"/>
        <w:ind w:left="0"/>
        <w:jc w:val="both"/>
      </w:pPr>
      <w:r>
        <w:rPr>
          <w:rFonts w:ascii="Times New Roman"/>
          <w:b w:val="false"/>
          <w:i w:val="false"/>
          <w:color w:val="000000"/>
          <w:sz w:val="28"/>
        </w:rPr>
        <w:t>
      1. Мемлекеттік корпорация арқылы мемлекеттік қызмет көрсету кезінде</w:t>
      </w:r>
    </w:p>
    <w:bookmarkEnd w:id="90"/>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4" w:id="91"/>
    <w:p>
      <w:pPr>
        <w:spacing w:after="0"/>
        <w:ind w:left="0"/>
        <w:jc w:val="both"/>
      </w:pPr>
      <w:r>
        <w:rPr>
          <w:rFonts w:ascii="Times New Roman"/>
          <w:b w:val="false"/>
          <w:i w:val="false"/>
          <w:color w:val="000000"/>
          <w:sz w:val="28"/>
        </w:rPr>
        <w:t>
      2. Электронды үкімет портал арқылы мемлекеттік қызмет көрсету кезінде</w:t>
      </w:r>
    </w:p>
    <w:bookmarkEnd w:id="91"/>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810500" cy="485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85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6" w:id="92"/>
    <w:p>
      <w:pPr>
        <w:spacing w:after="0"/>
        <w:ind w:left="0"/>
        <w:jc w:val="left"/>
      </w:pPr>
      <w:r>
        <w:rPr>
          <w:rFonts w:ascii="Times New Roman"/>
          <w:b/>
          <w:i w:val="false"/>
          <w:color w:val="000000"/>
        </w:rPr>
        <w:t xml:space="preserve"> Шартты белгілер:</w:t>
      </w:r>
    </w:p>
    <w:bookmarkEnd w:id="92"/>
    <w:bookmarkStart w:name="z167"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67691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769100" cy="215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2019 жылғы "3" маусымдағы</w:t>
            </w:r>
            <w:r>
              <w:br/>
            </w:r>
            <w:r>
              <w:rPr>
                <w:rFonts w:ascii="Times New Roman"/>
                <w:b w:val="false"/>
                <w:i w:val="false"/>
                <w:color w:val="000000"/>
                <w:sz w:val="20"/>
              </w:rPr>
              <w:t>№ 125 қаулысына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алқаптарын</w:t>
            </w:r>
            <w:r>
              <w:br/>
            </w:r>
            <w:r>
              <w:rPr>
                <w:rFonts w:ascii="Times New Roman"/>
                <w:b w:val="false"/>
                <w:i w:val="false"/>
                <w:color w:val="000000"/>
                <w:sz w:val="20"/>
              </w:rPr>
              <w:t>бір түрден екінші түрге ауыстыруға рұқсат</w:t>
            </w:r>
            <w:r>
              <w:br/>
            </w:r>
            <w:r>
              <w:rPr>
                <w:rFonts w:ascii="Times New Roman"/>
                <w:b w:val="false"/>
                <w:i w:val="false"/>
                <w:color w:val="000000"/>
                <w:sz w:val="20"/>
              </w:rPr>
              <w:t>беру" мемлекеттік көрсетілетін қызмет</w:t>
            </w:r>
            <w:r>
              <w:br/>
            </w:r>
            <w:r>
              <w:rPr>
                <w:rFonts w:ascii="Times New Roman"/>
                <w:b w:val="false"/>
                <w:i w:val="false"/>
                <w:color w:val="000000"/>
                <w:sz w:val="20"/>
              </w:rPr>
              <w:t>регламентіне 2-қосымша</w:t>
            </w:r>
          </w:p>
        </w:tc>
      </w:tr>
    </w:tbl>
    <w:bookmarkStart w:name="z175" w:id="94"/>
    <w:p>
      <w:pPr>
        <w:spacing w:after="0"/>
        <w:ind w:left="0"/>
        <w:jc w:val="left"/>
      </w:pPr>
      <w:r>
        <w:rPr>
          <w:rFonts w:ascii="Times New Roman"/>
          <w:b/>
          <w:i w:val="false"/>
          <w:color w:val="000000"/>
        </w:rPr>
        <w:t xml:space="preserve"> Мемлекеттік корпорация арқылы мемлекеттік қызмет көрсету кезіндегі бизнес-процесінің анықтамалығы</w:t>
      </w:r>
    </w:p>
    <w:bookmarkEnd w:id="94"/>
    <w:bookmarkStart w:name="z176"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7" w:id="96"/>
    <w:p>
      <w:pPr>
        <w:spacing w:after="0"/>
        <w:ind w:left="0"/>
        <w:jc w:val="left"/>
      </w:pPr>
      <w:r>
        <w:rPr>
          <w:rFonts w:ascii="Times New Roman"/>
          <w:b/>
          <w:i w:val="false"/>
          <w:color w:val="000000"/>
        </w:rPr>
        <w:t xml:space="preserve"> Шартты белгілер:</w:t>
      </w:r>
    </w:p>
    <w:bookmarkEnd w:id="96"/>
    <w:bookmarkStart w:name="z178"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70104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010400" cy="218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2019 жылғы "3" маусымдағы</w:t>
            </w:r>
            <w:r>
              <w:br/>
            </w:r>
            <w:r>
              <w:rPr>
                <w:rFonts w:ascii="Times New Roman"/>
                <w:b w:val="false"/>
                <w:i w:val="false"/>
                <w:color w:val="000000"/>
                <w:sz w:val="20"/>
              </w:rPr>
              <w:t>№ 125 қаулысына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алқаптарын</w:t>
            </w:r>
            <w:r>
              <w:br/>
            </w:r>
            <w:r>
              <w:rPr>
                <w:rFonts w:ascii="Times New Roman"/>
                <w:b w:val="false"/>
                <w:i w:val="false"/>
                <w:color w:val="000000"/>
                <w:sz w:val="20"/>
              </w:rPr>
              <w:t>бір түрден екінші түрге ауыстыруға рұқсат</w:t>
            </w:r>
            <w:r>
              <w:br/>
            </w:r>
            <w:r>
              <w:rPr>
                <w:rFonts w:ascii="Times New Roman"/>
                <w:b w:val="false"/>
                <w:i w:val="false"/>
                <w:color w:val="000000"/>
                <w:sz w:val="20"/>
              </w:rPr>
              <w:t>беру" мемлекеттік көрсетілетін қызмет</w:t>
            </w:r>
            <w:r>
              <w:br/>
            </w:r>
            <w:r>
              <w:rPr>
                <w:rFonts w:ascii="Times New Roman"/>
                <w:b w:val="false"/>
                <w:i w:val="false"/>
                <w:color w:val="000000"/>
                <w:sz w:val="20"/>
              </w:rPr>
              <w:t>регламентіне 3-қосымша</w:t>
            </w:r>
          </w:p>
        </w:tc>
      </w:tr>
    </w:tbl>
    <w:bookmarkStart w:name="z186" w:id="98"/>
    <w:p>
      <w:pPr>
        <w:spacing w:after="0"/>
        <w:ind w:left="0"/>
        <w:jc w:val="left"/>
      </w:pPr>
      <w:r>
        <w:rPr>
          <w:rFonts w:ascii="Times New Roman"/>
          <w:b/>
          <w:i w:val="false"/>
          <w:color w:val="000000"/>
        </w:rPr>
        <w:t xml:space="preserve"> Мемлекеттік корпорация арқылы мемлекеттік қызмет көрсету кезіндегі функционалдық өзара іс - қимылдың диаграммасы</w:t>
      </w:r>
    </w:p>
    <w:bookmarkEnd w:id="98"/>
    <w:bookmarkStart w:name="z187"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8" w:id="100"/>
    <w:p>
      <w:pPr>
        <w:spacing w:after="0"/>
        <w:ind w:left="0"/>
        <w:jc w:val="left"/>
      </w:pPr>
      <w:r>
        <w:rPr>
          <w:rFonts w:ascii="Times New Roman"/>
          <w:b/>
          <w:i w:val="false"/>
          <w:color w:val="000000"/>
        </w:rPr>
        <w:t xml:space="preserve"> Шартты белгілер:</w:t>
      </w:r>
    </w:p>
    <w:bookmarkEnd w:id="100"/>
    <w:bookmarkStart w:name="z189" w:id="101"/>
    <w:p>
      <w:pPr>
        <w:spacing w:after="0"/>
        <w:ind w:left="0"/>
        <w:jc w:val="both"/>
      </w:pPr>
      <w:r>
        <w:rPr>
          <w:rFonts w:ascii="Times New Roman"/>
          <w:b w:val="false"/>
          <w:i w:val="false"/>
          <w:color w:val="000000"/>
          <w:sz w:val="28"/>
        </w:rPr>
        <w:t xml:space="preserve">
      </w:t>
      </w:r>
    </w:p>
    <w:bookmarkEnd w:id="101"/>
    <w:p>
      <w:pPr>
        <w:spacing w:after="0"/>
        <w:ind w:left="0"/>
        <w:jc w:val="both"/>
      </w:pPr>
      <w:r>
        <w:drawing>
          <wp:inline distT="0" distB="0" distL="0" distR="0">
            <wp:extent cx="7480300" cy="624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480300" cy="624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