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503cdf" w14:textId="b503cd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"Техникалық және кәсіптік, орта білімнен кейінгі және жоғары білім беруұйымдарындағы тәрбиеленушілер мен білім алушылардың жекелеген санаттағы азаматтарына, сондай-ақ, қорғаншылық (қамқоршылықтағы) пен патронаттағы тұлғаларына тегін тамақтандыруды ұсыну" мемлекеттік көрсетілетін қызмет регламентін бекіту туралы" Жамбыл облысы әкімдігінің 2017 жылғы 14 қарашадағы № 243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әкімдігінің 2019 жылғы 10 маусымдағы № 133 қаулысы. Жамбыл облысының Әділет департаментінде 2019 жылғы 11 маусымда № 4263 болып тіркелді. Күші жойылды - Жамбыл облысы әкімдігінің 2020 жылғы 20 тамыздағы № 189 қаулысымен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Жамбыл облысы әкімдігінің 20.08.2020 </w:t>
      </w:r>
      <w:r>
        <w:rPr>
          <w:rFonts w:ascii="Times New Roman"/>
          <w:b w:val="false"/>
          <w:i w:val="false"/>
          <w:color w:val="ff0000"/>
          <w:sz w:val="28"/>
        </w:rPr>
        <w:t>№ 189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"Мемлекеттік көрсетілетін қызметтер туралы" Қазақстан Республикасының 2013 жылғы 15 сәуірдегі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Жамбыл облысының әкімдігі ҚАУЛЫ ЕТЕДІ: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"Техникалық және кәсіптік, орта білімнен кейінгі және жоғары білім беру ұйымдарындағы тәрбиеленушілер мен білім алушылардың жекелеген санаттағы азаматтарына, сондай-ақ, қорғаншылық (қамқоршылықтағы) пен патронаттағы тұлғаларына тегін тамақтандыруды ұсыну" мемлекеттік көрсетілетін қызмет регламентін бекіту туралы" Жамбыл облысы әкімдігінің 2017 жылғы 14 қарашадағы </w:t>
      </w:r>
      <w:r>
        <w:rPr>
          <w:rFonts w:ascii="Times New Roman"/>
          <w:b w:val="false"/>
          <w:i w:val="false"/>
          <w:color w:val="000000"/>
          <w:sz w:val="28"/>
        </w:rPr>
        <w:t>№ 243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3612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тіркелген, 2017 жылғы 15 желтоқсанда Қазақстан Республикасының нормативтік құқықтық актілердің эталондық бақылау банкінде электронды түрде жарияланған) мынадай өзгерістер енгізілсін: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"Техникалық және кәсіптік, орта білімнен кейінгі және жоғары білім беру ұйымдарындағы тәрбиеленушілер мен білім алушылардың жекелеген санаттағы азаматтарына, сондай-ақ, қорғаншылық (қамқоршылықтағы) пен патронаттағы тұлғаларына тегін тамақтандыруды ұсыну" мемлекеттік көрсетілетін қызмет регламенті осы қаулының қосымшасына сәйкес жаңа редакцияда жазылсын.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"Жамбыл облысы әкімдігінің білім басқармасы" коммуналдық мемлекеттік мекемесі заңнамада белгіленген тәртіппен: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әділет органдарында мемлекеттік тіркелуін;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қаулының мемлекеттік тіркеуден өткеннен кейін күнтізбелік он күн ішінде оны ресми жариялауға жіберуді;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қаулының Жамбыл облысы әкімдігінің интернет-ресурсында орналастырылуын;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осы қаулыдан туындайтын басқа да шаралардың қабылдануын қамтамасыз етсін.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облыс әкімінің орынбасары С.Құрманбековаға жүктелсін.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әділет органдарында мемлекеттiк тiркелген күннен бастап күшiне енедi және оның алғашқы ресми жарияланған күнінен кейін күнтізбелік он күн өткен соң қолданысқа енгізіледі.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Облыс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Мырзахметов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10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№133 қаулысына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14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243 қаулысына қосымша</w:t>
            </w:r>
          </w:p>
        </w:tc>
      </w:tr>
    </w:tbl>
    <w:bookmarkStart w:name="z24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"Техникалық және кәсіптік, орта білімнен кейінгі және жоғары білім беру ұйымдарындағы тәрбиеленушілер мен білім алушылардың жекелеген санаттағы азаматтарына, сондай-ақ, қорғаншылық (қамқоршылықтағы) пен патронаттағы тұлғаларына тегін тамақтандыруды ұсыну" мемлекеттік көрсетілетін қызмет регламент</w:t>
      </w:r>
      <w:r>
        <w:rPr>
          <w:rFonts w:ascii="Times New Roman"/>
          <w:b/>
          <w:i w:val="false"/>
          <w:color w:val="000000"/>
        </w:rPr>
        <w:t xml:space="preserve"> 1. Жалпы ережелер</w:t>
      </w:r>
    </w:p>
    <w:bookmarkEnd w:id="10"/>
    <w:bookmarkStart w:name="z2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"Техникалық және кәсіптік, орта білімнен кейінгі және жоғары білім беру ұйымдарындағы тәрбиеленушілер мен білім алушылардың жекелеген санаттағы азаматтарына, сондай-ақ, қорғаншылық (қамқоршылықтағы) пен патронаттағы тұлғаларына тегін тамақтандыруды ұсыну" мемлекеттік көрсетілетін қызметін (бұдан әрі – мемлекеттік көрсетілетін қызмет) "Техникалық және кәсіптік, орта білімнен кейінгі және жоғары білім беру ұйымдарындағы тәрбиеленушілер мен білім алушылардың жекелеген санаттағы азаматтарына, сондай-ақ, қорғаншылық (қамқоршылықтағы) пен патронаттағы тұлғаларына тегін тамақтандыруды ұсыну" мемлекеттік көрсетілетін қызмет стандартын бекіту туралы" Қазақстан Республикасы Білім және ғылым министрінің 2017 жылғы 7 тамыздағы </w:t>
      </w:r>
      <w:r>
        <w:rPr>
          <w:rFonts w:ascii="Times New Roman"/>
          <w:b w:val="false"/>
          <w:i w:val="false"/>
          <w:color w:val="000000"/>
          <w:sz w:val="28"/>
        </w:rPr>
        <w:t>№ 396</w:t>
      </w:r>
      <w:r>
        <w:rPr>
          <w:rFonts w:ascii="Times New Roman"/>
          <w:b w:val="false"/>
          <w:i w:val="false"/>
          <w:color w:val="000000"/>
          <w:sz w:val="28"/>
        </w:rPr>
        <w:t xml:space="preserve"> бұйрығымен бекітілген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15744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тіркелген) "Техникалық және кәсіптік, орта білімнен кейінгі және жоғары білім беру ұйымдарындағы тәрбиеленушілер мен білім алушылардың жекелеген санаттағы азаматтарына, сондай-ақ, қорғаншылық (қамқоршылықтағы) пен патронаттағы тұлғаларына тегін тамақтандыруды ұсыну" мемлекеттік көрсетілетін қызмет стандартына (бұдан әрі - стандарт) сәйкес техникалық және кәсіптік, орта білімнен кейінгі оқу орындары (бұдан әрі – көрсетілетін қызметті беруші) көрсетеді.</w:t>
      </w:r>
    </w:p>
    <w:bookmarkEnd w:id="11"/>
    <w:bookmarkStart w:name="z2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Өтініштерді қабылдау және мемлекеттік көрсетілетін қызмет нәтижелерін беру:</w:t>
      </w:r>
    </w:p>
    <w:bookmarkEnd w:id="12"/>
    <w:bookmarkStart w:name="z2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көрсетілетін қызметті берушінің кеңсесі;</w:t>
      </w:r>
    </w:p>
    <w:bookmarkEnd w:id="13"/>
    <w:bookmarkStart w:name="z2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"Азаматтарға арналған үкімет" мемлекеттік корпорациясы" коммерциялық емес акционерлік қоғамы (бұдан әрі - Мемлекеттік корпорациясы);</w:t>
      </w:r>
    </w:p>
    <w:bookmarkEnd w:id="14"/>
    <w:bookmarkStart w:name="z3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"электрондық үкіметтің" веб-порталы арқылы жүзеге асырылады.</w:t>
      </w:r>
    </w:p>
    <w:bookmarkEnd w:id="15"/>
    <w:bookmarkStart w:name="z3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Мемлекеттік қызметті көрсету нысаны: қағаз жүзінде.</w:t>
      </w:r>
    </w:p>
    <w:bookmarkEnd w:id="16"/>
    <w:bookmarkStart w:name="z3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Мемлекеттік қызметті көрсету нәтижесі – стандарттың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нысан бойынша тегін тамақтануды беру туралы хабарлама.</w:t>
      </w:r>
    </w:p>
    <w:bookmarkEnd w:id="17"/>
    <w:bookmarkStart w:name="z3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қызмет көрсету нәтижесін беру нысаны: электронды/қағаз жүзінде.</w:t>
      </w:r>
    </w:p>
    <w:bookmarkEnd w:id="18"/>
    <w:bookmarkStart w:name="z34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Мемлекеттік қызметтер көрсету процесінде көрсетілетін қызметті берушінің құрылымдық бөлімшелерінің (қызметкерлерінің) іс-қимылы тәртібін сипаттау</w:t>
      </w:r>
    </w:p>
    <w:bookmarkEnd w:id="19"/>
    <w:bookmarkStart w:name="z3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Мемлекеттік қызметті көрсету бойынша ресімдерді (әрекеттерді) бастау үшін негіздеме көрсетілетін қызметті алушының стандарттың </w:t>
      </w:r>
      <w:r>
        <w:rPr>
          <w:rFonts w:ascii="Times New Roman"/>
          <w:b w:val="false"/>
          <w:i w:val="false"/>
          <w:color w:val="000000"/>
          <w:sz w:val="28"/>
        </w:rPr>
        <w:t>9-тармағында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мемлекеттік қызметті көрсету үшін қажетті құжаттары (бұдан әрі – құжаттар) болып табылады.</w:t>
      </w:r>
    </w:p>
    <w:bookmarkEnd w:id="20"/>
    <w:bookmarkStart w:name="z3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Мемлекеттік қызметті көрсету процесінің құрамына кіретін әрбір ресімнің (әрекеттердің) мазмұны, оны орындау ұзақтығы:</w:t>
      </w:r>
    </w:p>
    <w:bookmarkEnd w:id="21"/>
    <w:bookmarkStart w:name="z3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құжаттарды қабылдау, тіркеу және басшыға жолдау – 1 (бір) күнтізбелік күн;</w:t>
      </w:r>
    </w:p>
    <w:bookmarkEnd w:id="22"/>
    <w:bookmarkStart w:name="z3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егер көрсетілетін қызметті алушы стандарттың </w:t>
      </w:r>
      <w:r>
        <w:rPr>
          <w:rFonts w:ascii="Times New Roman"/>
          <w:b w:val="false"/>
          <w:i w:val="false"/>
          <w:color w:val="000000"/>
          <w:sz w:val="28"/>
        </w:rPr>
        <w:t>9-тармағына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құжаттар топтамасын толық ұсынбаған және (немесе) қолданылу мерзімі өтіп кеткен құжаттарды ұсынған жағдайларда, көрсетілетін қызметті беруші өтінішті қабылдаудан бас тартады;</w:t>
      </w:r>
    </w:p>
    <w:bookmarkEnd w:id="23"/>
    <w:bookmarkStart w:name="z3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құжаттарды қарастыру және орындаушыға жолдау – 1 (бір) күнтізбелік күн;</w:t>
      </w:r>
    </w:p>
    <w:bookmarkEnd w:id="24"/>
    <w:bookmarkStart w:name="z4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құжаттарды қарастыру және көрсетілетін қызмет нәтижесінің жобасын дайындау – 6 (алты) күнтізбелік күн;</w:t>
      </w:r>
    </w:p>
    <w:bookmarkEnd w:id="25"/>
    <w:bookmarkStart w:name="z4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көрсетілетін қызмет нәтижесіне қол қою және кеңсе қызметкеріне жолдау – 1 (бір) күнтізбелік күн;</w:t>
      </w:r>
    </w:p>
    <w:bookmarkEnd w:id="26"/>
    <w:bookmarkStart w:name="z4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көрсетілетін қызмет нәтижесін тіркеу және көрсетілетін қызметті алушыға беру – 1 (бір) күнтізбелік күн.</w:t>
      </w:r>
    </w:p>
    <w:bookmarkEnd w:id="27"/>
    <w:bookmarkStart w:name="z4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Келесі ресімді (іс-қимылды) орындауды бастауға негіздеме болатын мемлекеттік қызмет көрсету ресімінің (іс-қимылдың) нәтижесі:</w:t>
      </w:r>
    </w:p>
    <w:bookmarkEnd w:id="28"/>
    <w:bookmarkStart w:name="z4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 нөмірі бар тіркелген өтініш;</w:t>
      </w:r>
    </w:p>
    <w:bookmarkEnd w:id="29"/>
    <w:bookmarkStart w:name="z4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қызмет берушінің басшысының бұрыштамасы;</w:t>
      </w:r>
    </w:p>
    <w:bookmarkEnd w:id="30"/>
    <w:bookmarkStart w:name="z4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мемлекеттік көрсетілетін қызмет нәтижесінің жобасы;</w:t>
      </w:r>
    </w:p>
    <w:bookmarkEnd w:id="31"/>
    <w:bookmarkStart w:name="z4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қол қойылған мемлекеттік көрсетілетін қызмет нәтижесі;</w:t>
      </w:r>
    </w:p>
    <w:bookmarkEnd w:id="32"/>
    <w:bookmarkStart w:name="z4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көрсетілетін қызмет нәтижесін көрсетілетін қызметті алушыға беру.</w:t>
      </w:r>
    </w:p>
    <w:bookmarkEnd w:id="33"/>
    <w:bookmarkStart w:name="z49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Мемлекеттік қызметті көрсету процесінде көрсетілетін қызметті берушінің құрылымдық бөлімшелерінің (қызметкерлерінің) өзара іс-қимыл тәртібін сипаттау</w:t>
      </w:r>
    </w:p>
    <w:bookmarkEnd w:id="34"/>
    <w:bookmarkStart w:name="z5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Мемлекеттік қызметті көрсету процесіне қатысатын көрсетілетін қызметті берушінің құрылымдық бөлімшелерінің (қызметкерлерінің) тізбесі:</w:t>
      </w:r>
    </w:p>
    <w:bookmarkEnd w:id="35"/>
    <w:bookmarkStart w:name="z5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көрсетілетін қызметті берушінің кеңсе қызметкері;</w:t>
      </w:r>
    </w:p>
    <w:bookmarkEnd w:id="36"/>
    <w:bookmarkStart w:name="z5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көрсетілетін қызметті берушінің басшысы;</w:t>
      </w:r>
    </w:p>
    <w:bookmarkEnd w:id="37"/>
    <w:bookmarkStart w:name="z5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көрсетілетін қызметті берушінің орындаушысы.</w:t>
      </w:r>
    </w:p>
    <w:bookmarkEnd w:id="38"/>
    <w:bookmarkStart w:name="z5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Әрбір ресімнің (іс-қимылдың) ұзақтығын көрсете отырып, құрылымдық бөлімшелер арасындағы өзара іс-қимылдың реттілігін сипаттау:</w:t>
      </w:r>
    </w:p>
    <w:bookmarkEnd w:id="39"/>
    <w:bookmarkStart w:name="z5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көрсетілетін қызметті берушінің кеңсе қызметкері 1 (бір) күнтізбелік күн ішінде құжаттарды стандарттың </w:t>
      </w:r>
      <w:r>
        <w:rPr>
          <w:rFonts w:ascii="Times New Roman"/>
          <w:b w:val="false"/>
          <w:i w:val="false"/>
          <w:color w:val="000000"/>
          <w:sz w:val="28"/>
        </w:rPr>
        <w:t>9-тармағында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тізбеге сәйкестігіне талдау жүргізіп, құжаттар тізбесіне сәйкес болған жағдайда қабылдайды, тіркейді және көрсетілетін қызметті берушінің басшысына жолдайды;</w:t>
      </w:r>
    </w:p>
    <w:bookmarkEnd w:id="40"/>
    <w:bookmarkStart w:name="z5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егер көрсетілетін қызметті алушы стандарттың </w:t>
      </w:r>
      <w:r>
        <w:rPr>
          <w:rFonts w:ascii="Times New Roman"/>
          <w:b w:val="false"/>
          <w:i w:val="false"/>
          <w:color w:val="000000"/>
          <w:sz w:val="28"/>
        </w:rPr>
        <w:t>9-тармағына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құжаттар топтамасын толық ұсынбаған және (немесе) қолданылу мерзімі өтіп кеткен құжаттарды ұсынған жағдайларда, көрсетілетін қызметті беруші өтінішті қабылдаудан бас тартады;</w:t>
      </w:r>
    </w:p>
    <w:bookmarkEnd w:id="41"/>
    <w:bookmarkStart w:name="z5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көрсетілетін қызметті берушінің басшысы 1 (бір) күнтізбелік күн ішінде құжаттарды қарайды және көрсетілетін қызметті берушінің орындаушысына бұрыштамасын қоя отырып, қызмет нәтижесін дайындау үшін жолдайды;</w:t>
      </w:r>
    </w:p>
    <w:bookmarkEnd w:id="42"/>
    <w:bookmarkStart w:name="z5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көрсетілетін қызметті берушінің орындаушысы 6 (алты) күнтізбелік күн ішінде көрсетілетін қызметті алушының деректері бойынша стандартың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нысан бойынша тегін тамақтануды беру туралы хабарлама немесе стандарттың </w:t>
      </w:r>
      <w:r>
        <w:rPr>
          <w:rFonts w:ascii="Times New Roman"/>
          <w:b w:val="false"/>
          <w:i w:val="false"/>
          <w:color w:val="000000"/>
          <w:sz w:val="28"/>
        </w:rPr>
        <w:t>10-тармағында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жағдайлар және негіздер бойынша бас тарту туралы шешімді дайындайды және көрсетілетін қызметті берушінің басшысына қол қою үшін ұсынады;</w:t>
      </w:r>
    </w:p>
    <w:bookmarkEnd w:id="43"/>
    <w:bookmarkStart w:name="z5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көрсетілетін қызметті берушінің басшысы 1 (бір) күнтізбелік күн ішінде мемлекеттік көрсетілетін қызмет нәтижесіне қол қойып, көрсетілетін қызметті берушінің кеңсесіне жолдайды;</w:t>
      </w:r>
    </w:p>
    <w:bookmarkEnd w:id="44"/>
    <w:bookmarkStart w:name="z6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көрсетілетін қызметті берушінің кеңсе қызметкері 1 (бір) күнтізбелік күн ішінде мемлекеттік көрсетілетін қызмет нәтижесін тіркейді және көрсетілетін қызметті алушыға береді.</w:t>
      </w:r>
    </w:p>
    <w:bookmarkEnd w:id="45"/>
    <w:bookmarkStart w:name="z61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"Азаматтарға арналған үкімет" Мемлекеттік корпорациясы" және (немесе) өзге де көрсетілетін қызметті берушілермен өзара іс-қимыл тәртібін, сондай-ақ мемлекеттік қызмет көрсету процесінде ақпараттық жүйелерді пайдалану тәртібін сипаттау</w:t>
      </w:r>
    </w:p>
    <w:bookmarkEnd w:id="46"/>
    <w:bookmarkStart w:name="z6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Мемлекеттік корпорацияға және (немесе) өзге көрсетілетін қызметті берушіге жүгіну тәртібінің сипаттамасы, көрсетілетін қызметті алушының сұрау салуын өңдеудің ұзақтығы:</w:t>
      </w:r>
    </w:p>
    <w:bookmarkEnd w:id="47"/>
    <w:bookmarkStart w:name="z6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корпорация қызметкері көрсетілетін қызмет алушымен ұсынылған құжаттарды стандартқа сәйкестігін қарайды – 15 (он бес) минут.</w:t>
      </w:r>
    </w:p>
    <w:bookmarkEnd w:id="48"/>
    <w:bookmarkStart w:name="z6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корпорация арқылы құжаттар қабылдау кезінде көрсетілетін қызметті алушыға тиісті құжаттардың қабылданғаны туралы қолхат беріледі.</w:t>
      </w:r>
    </w:p>
    <w:bookmarkEnd w:id="49"/>
    <w:bookmarkStart w:name="z6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Көрсетілетін қызметті алушы стандарттың </w:t>
      </w:r>
      <w:r>
        <w:rPr>
          <w:rFonts w:ascii="Times New Roman"/>
          <w:b w:val="false"/>
          <w:i w:val="false"/>
          <w:color w:val="000000"/>
          <w:sz w:val="28"/>
        </w:rPr>
        <w:t>9-тармағында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құжаттар топтамасын толық ұсынбаған жағдайда Мемлекеттік корпорацияның қызметкері өтінішті қабылдаудан бас тартады және стандарттың </w:t>
      </w:r>
      <w:r>
        <w:rPr>
          <w:rFonts w:ascii="Times New Roman"/>
          <w:b w:val="false"/>
          <w:i w:val="false"/>
          <w:color w:val="000000"/>
          <w:sz w:val="28"/>
        </w:rPr>
        <w:t>3-қосымшасына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нысан бойынша қолхат береді.</w:t>
      </w:r>
    </w:p>
    <w:bookmarkEnd w:id="50"/>
    <w:bookmarkStart w:name="z6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Мемлекеттік қызмет көрсетудің нәтижесін Мемлекеттік корпорация арқылы алу процесінің сипаттамасы, оның ұзақтығы:</w:t>
      </w:r>
    </w:p>
    <w:bookmarkEnd w:id="51"/>
    <w:bookmarkStart w:name="z6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көрсетілетін қызметті алушыға мемлекеттік қызметтің нәтижесін беру – 15 (он бес) минут.</w:t>
      </w:r>
    </w:p>
    <w:bookmarkEnd w:id="52"/>
    <w:bookmarkStart w:name="z6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Мемлекеттік қызмет көрсету процесінде ресімдердің (іс-қимылдардың) ретін, көрсетілетін қызметті берушінің құрылымдық бөлімшелерінің (қызметкерлерінің) өзара іс-қимылдарының толық сипаттамасы осы регламентке </w:t>
      </w:r>
      <w:r>
        <w:rPr>
          <w:rFonts w:ascii="Times New Roman"/>
          <w:b w:val="false"/>
          <w:i w:val="false"/>
          <w:color w:val="000000"/>
          <w:sz w:val="28"/>
        </w:rPr>
        <w:t>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мемлекеттік қызмет көрсетудің бизнес-процестерінің анықтамалығында көрсетіледі. Мемлекеттік қызмет көрсетудің бизнес-процестерінің анықтамалығы "Электронды үкімет"-www.egov.kz веб-порталында, Жамбыл облысы әкімдігінің (www.zhambyl.gov.kz) веб-сайтында және көрсетілетін қызметті берушінің веб-сайтында орналастырылады.</w:t>
      </w:r>
    </w:p>
    <w:bookmarkEnd w:id="5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"Техникалық және кәсіптік, 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кейінгі және жоғары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ұйымдарындағы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тәрбиеленушілер мен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алушылардың жекелеген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санаттағы азаматтарына,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сондай-ақ, қорғаншылық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(қамқоршылықтағы) 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патронаттағы тұлғаларына тегін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тамақтандыруды ұсыну"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көрсетілетін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 регламентіне қосымша</w:t>
            </w:r>
          </w:p>
        </w:tc>
      </w:tr>
    </w:tbl>
    <w:bookmarkStart w:name="z76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Портал, Мемлекеттік корпорация және көрсетілетін қызметті беруші арқылы "Техникалық және кәсіптік, орта білімнен кейінгі және жоғары білім беру ұйымдарындағы тәрбиеленушілер мен білім алушылардың жекелеген санаттағы азаматтарына, сондай-ақ, қорғаншылық (қамқоршылықтағы) пен патронаттағы тұлғаларына тегін тамақтандыруды ұсыну" мемлекеттік қызметін көрсетудің бизнес-процестерінің анықтамалығы</w:t>
      </w:r>
    </w:p>
    <w:bookmarkEnd w:id="54"/>
    <w:bookmarkStart w:name="z7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5"/>
    <w:p>
      <w:pPr>
        <w:spacing w:after="0"/>
        <w:ind w:left="0"/>
        <w:jc w:val="both"/>
      </w:pPr>
      <w:r>
        <w:drawing>
          <wp:inline distT="0" distB="0" distL="0" distR="0">
            <wp:extent cx="7810500" cy="3403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40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8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Шартты белгілері:</w:t>
      </w:r>
    </w:p>
    <w:bookmarkEnd w:id="56"/>
    <w:bookmarkStart w:name="z79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7"/>
    <w:p>
      <w:pPr>
        <w:spacing w:after="0"/>
        <w:ind w:left="0"/>
        <w:jc w:val="both"/>
      </w:pPr>
      <w:r>
        <w:drawing>
          <wp:inline distT="0" distB="0" distL="0" distR="0">
            <wp:extent cx="6718300" cy="2654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718300" cy="265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6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header.xml" Type="http://schemas.openxmlformats.org/officeDocument/2006/relationships/header" Id="rId6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