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1ab6" w14:textId="c961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коммуналдық мемлекеттік кәсіпорындардың таза табысының бір бөлігін аудару нормативін белгілеу туралы" Жамбыл облысы әкімдігінің 2013 жылғы 31 қазандағы № 328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7 тамыздағы № 164 қаулысы. Жамбыл облысының Әділет департаментінде 2019 жылғы 9 тамызда № 4313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"Облыстық коммуналдық мемлекеттік кәсіпорындардың таза табысының бір бөлігін аудару нормативін белгілеу туралы" Жамбыл облысы әкімдігінің 2013 жылғы 31 қазандағы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2060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2013 жылдың 14 желтоқсанында "Ақ жол" газетінде жарияланған)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қаржы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Б. Орынбековке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"7"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қаулысымен бекітілген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коммуналдық мемлекеттік кәсіпорындардың таза табысының бір бөлігін аудару нормативі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Облыстық мемлекеттік кәсіпорындардың таза табысының бір бөлігін облыстық бюджетке аудару нормативі былайша айқындалады: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4"/>
        <w:gridCol w:w="6766"/>
      </w:tblGrid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табыс 3 000 000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табыс сомасынан 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табыс 3 000 001 теңгеден 50 000 000 тенгеге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теңге + 3 000 000 теңге мөлшердегі таза табыстан асқан сомадан 10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табыс 50 000 001 теңгеден 250 000 000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теңге + 50 000 000 теңге мөлшердегі таза табыстан асқан сомадан 15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табыс 250 000 001 теңгеден 500 000 000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теңге + 250 000 000 теңге мөлшердегі таза табыстан асқан сомадан 25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табыс 500 000 001 теңгеден 1 000 000 000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теңге + 500 000 000 теңге мөлшердегі таза табыстан асқан сомадан 30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табыс 1 000 000 001 теңге және одан жоғары 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теңге + 1 000 000 000 теңге мөлшердегі таза табыстан асқан сомадан 50 пайыз</w:t>
            </w:r>
          </w:p>
        </w:tc>
      </w:tr>
    </w:tbl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Денсаулық сақтау саласында өндірістік-шаруашылық қызметін жүзеге асыратын облыстық мемлекеттік кәсіпорындар үшін аудару нормативі 5 пайыз мөлшерінде белгіленеді.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мемлекеттік кәсіпорындардың иелігінде қалған таза кірістің бөлігі мемлекеттік басқару органымен келісілген нақты жобалар бойынша кәсіпорынның дамуына жұмсалады.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