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a6947" w14:textId="87a69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облысының су объектілері мен су шаруашылығы құрылыстарындағы көпшіліктің демалуына, туризм мен спортқа арналған жерлерді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облысының әкімдігінің 2019 жылғы 7 тамыздағы № 168 қаулысы. Жамбыл облысының Әділет департаментінде 2019 жылғы 9 тамызда № 4314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шілдедегі </w:t>
      </w:r>
      <w:r>
        <w:rPr>
          <w:rFonts w:ascii="Times New Roman"/>
          <w:b w:val="false"/>
          <w:i w:val="false"/>
          <w:color w:val="000000"/>
          <w:sz w:val="28"/>
        </w:rPr>
        <w:t>Су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"Су айдындарындағы қауіпсіздік қағидаларын бекіту туралы" Қазақстан Республикасы Ішкі істер министрінің 2015 жылғы 19 қаңтардағы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тіркеудің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10335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сәйкес Жамбыл облысының әкімдігі ҚАУЛЫ ЕТЕДІ: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су объектілері мен су шаруашылығы құрылыстарындағы көпшіліктің демалуына, туризм мен спортқа арналған жерлер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табиғи ресурстар және табиғат пайдалануды реттеу басқармасы" коммуналдық мемлекеттік мекемесі заңнамада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жіберілуін;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қабылдауын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М.Шүкеевке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"___"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 қаулысына қосымша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облысының су объектілері мен су шаруашылығы құрылыстарындағы көпшіліктің демалуына, туризм мен спортқа арналған жерлер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4122"/>
        <w:gridCol w:w="1888"/>
        <w:gridCol w:w="4577"/>
      </w:tblGrid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объектісінің атауы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 демалатын орын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"Зербұлақ" көпшілік демалатын орын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жағажай 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 М.Х. Дулати көшесі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"Сарыбалдақ" су қоймасы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ауданы, Ақжар ауылы</w:t>
            </w:r>
          </w:p>
          <w:bookmarkEnd w:id="10"/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"Теріс-Ащыбұлақ" су қоймасы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ауданы, Қызыл Арық ауылы</w:t>
            </w:r>
          </w:p>
          <w:bookmarkEnd w:id="11"/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"Қарабастау" бұлағы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ауданы, Қарабастау ауылы</w:t>
            </w:r>
          </w:p>
          <w:bookmarkEnd w:id="12"/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"Сеңгірбай" су қоймасы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ауданы, Шайдана ауылы</w:t>
            </w:r>
          </w:p>
          <w:bookmarkEnd w:id="13"/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"Сеңгірбай - 2" (Аюбай) су қоймасы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ауданы, Сеңгірбай ауылы</w:t>
            </w:r>
          </w:p>
          <w:bookmarkEnd w:id="14"/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"Саяхат" көпшілік демалатын орын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ауданы, Қордай ауылы</w:t>
            </w:r>
          </w:p>
          <w:bookmarkEnd w:id="15"/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"Алмаз" су қоймасы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ауданы, Бетқайнар ауылы</w:t>
            </w:r>
          </w:p>
          <w:bookmarkEnd w:id="16"/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"СССР" кешені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 демалатын орын (бассейн)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ауданы, Қордай ауылы, Жібек жолы көшесі № 480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"Тұран" кешені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 демалатын орын (бассейн)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ауданы, Қордай ауылы, Жібек жолы көшесі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"Комсомольское" көлі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ауданы, Жаңатас қаласы</w:t>
            </w:r>
          </w:p>
          <w:bookmarkEnd w:id="17"/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 самалы" көпшілік демалатын орын</w:t>
            </w:r>
          </w:p>
          <w:bookmarkEnd w:id="18"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көпшілік демалатын орын (бассейн)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Рысқұлов ауданы, Қарақыстақ тау шатқалы</w:t>
            </w:r>
          </w:p>
          <w:bookmarkEnd w:id="19"/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"Қыстақ" көпшілік демалатын орын</w:t>
            </w:r>
          </w:p>
          <w:bookmarkEnd w:id="20"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 демалатын орын (бассейн)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Рысқұлов ауданы, Қарақыстақ ауылы</w:t>
            </w:r>
          </w:p>
          <w:bookmarkEnd w:id="21"/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"Жартас" су қоймасы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 ауданы, Қаратау қаласы</w:t>
            </w:r>
          </w:p>
          <w:bookmarkEnd w:id="22"/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"Тасөткел" су қоймасы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ауданы, Белбасар ауылы</w:t>
            </w:r>
          </w:p>
          <w:bookmarkEnd w:id="23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