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5d0f" w14:textId="94d5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 жылға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туралы" Жамбыл облысы әкімдігінің 2019 жылғы 17 сәуірдегі № 87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2019 жылғы 6 қыркүйектегі № 181 қаулысы. Жамбыл облысының Әділет департаментінде 2019 жылғы 11 қыркүйекте № 4323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 жылға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туралы" Жамбыл облысы әкімдігінің 2019 жылғы 17 сәуірдегі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4199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жылдың 22 сәуірінде Қазақстан Республикасы нормативтік құқықтық актілерінің эталондық бақылау банкінде электрондық түрде жарияланған)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 Шүкеевке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"__"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қаулысына қосымша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асыл тұқымды мал шаруашылығын дамытуды, мал шаруашылығының өнiмдiлiгiн және өнiм сапасын арттыруды субсидиялау бағыттары бойынша субсидиялар көлемдері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6197"/>
        <w:gridCol w:w="4675"/>
      </w:tblGrid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699 545,004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371 197,373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тұқымдардың асыл тұқымды тұқымдық бұқасын күтіп-бағу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және таза тұқымды ірі қара малын сатып алу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704 156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173 023,830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 бордақылау шығындарын арзандату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986 994,598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Бордақылау алаңдарына бордақылау үшін өткізілген бұқашықтардың құнын арзандату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ТМД елдерінен әкелінген шетелдік ірі қара малдың асыл тұқымды аналық басын сатып алу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50, 400 және 600 бастан басталатын шаруашылық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87 752,378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126 033,004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189 448,904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70 291,645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асыл тұқымды аналық басымен селекциялық және асыл тұқымдық жұмыстар жүргізу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11 424,032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аналық бас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 сатып алу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405 970,93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жылқы сатып алу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31 100,002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өндеу құнын арзандату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15 691,3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