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a951" w14:textId="d76a9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қаласының "Достық" алаңын "Нұрсұлтан Назарбаев" алаңы деп қайта атау туралы</w:t>
      </w:r>
    </w:p>
    <w:p>
      <w:pPr>
        <w:spacing w:after="0"/>
        <w:ind w:left="0"/>
        <w:jc w:val="both"/>
      </w:pPr>
      <w:r>
        <w:rPr>
          <w:rFonts w:ascii="Times New Roman"/>
          <w:b w:val="false"/>
          <w:i w:val="false"/>
          <w:color w:val="000000"/>
          <w:sz w:val="28"/>
        </w:rPr>
        <w:t>Жамбыл облысы әкімдігінің 2019 жылғы 26 қыркүйектегі № 203 қаулысы және Жамбыл облыстық мәслихатының 2019 жылғы 26 қыркүйектегі № 38-6 шешімі. Жамбыл облысының Әділет департаментінде 2019 жылғы 27 қыркүйекте № 4335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әкiмшiлiк-аумақтық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тиісті аумақ халқының пікірін ескере отырып және 2019 жылғы 24 мамырдағы Қазақстан Республикасы Үкіметінің жанындағы Республикалық ономастика комиссиясының қорытындысы негізінде Жамбыл облысының әкімдігі ҚАУЛЫ ЕТЕДІ және Жамбыл облыстық мәслихаты ШЕШІМ ҚАБЫЛДАДЫ:</w:t>
      </w:r>
    </w:p>
    <w:bookmarkEnd w:id="0"/>
    <w:bookmarkStart w:name="z8" w:id="1"/>
    <w:p>
      <w:pPr>
        <w:spacing w:after="0"/>
        <w:ind w:left="0"/>
        <w:jc w:val="both"/>
      </w:pPr>
      <w:r>
        <w:rPr>
          <w:rFonts w:ascii="Times New Roman"/>
          <w:b w:val="false"/>
          <w:i w:val="false"/>
          <w:color w:val="000000"/>
          <w:sz w:val="28"/>
        </w:rPr>
        <w:t>
      1. Тараз қаласының "Достық" алаңы "Нұрсұлтан Назарбаев" алаңы деп қайта аталсын.</w:t>
      </w:r>
    </w:p>
    <w:bookmarkEnd w:id="1"/>
    <w:bookmarkStart w:name="z9" w:id="2"/>
    <w:p>
      <w:pPr>
        <w:spacing w:after="0"/>
        <w:ind w:left="0"/>
        <w:jc w:val="both"/>
      </w:pPr>
      <w:r>
        <w:rPr>
          <w:rFonts w:ascii="Times New Roman"/>
          <w:b w:val="false"/>
          <w:i w:val="false"/>
          <w:color w:val="000000"/>
          <w:sz w:val="28"/>
        </w:rPr>
        <w:t>
      2. Осы нормативтік құқықтық актінің орындалуын бақылау облыстық мәслихаттың экономика, бюджет, салық және жергілікті өзін-өзі басқару мәселелері жөніндегі тұрақты комиссиясына және облыс әкімінің орынбасары С.Құрманбековаға жүктелсін.</w:t>
      </w:r>
    </w:p>
    <w:bookmarkEnd w:id="2"/>
    <w:bookmarkStart w:name="z10" w:id="3"/>
    <w:p>
      <w:pPr>
        <w:spacing w:after="0"/>
        <w:ind w:left="0"/>
        <w:jc w:val="both"/>
      </w:pPr>
      <w:r>
        <w:rPr>
          <w:rFonts w:ascii="Times New Roman"/>
          <w:b w:val="false"/>
          <w:i w:val="false"/>
          <w:color w:val="000000"/>
          <w:sz w:val="28"/>
        </w:rPr>
        <w:t>
      3. Осы нормативтік құқықтық акті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Г.Тлеубердиева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Б.Қарашолақов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