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7d73" w14:textId="2fa7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Мойынқұм ауданының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26 қыркүйектегі № 206 қаулысы және Жамбыл облыстық мәслихатының 2019 жылғы 26 қыркүйектегі № 38-5 шешімі. Жамбыл облысының Әділет департаментінде 2019 жылғы 27 қыркүйекте № 4340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ауданының өкілді және атқарушы органдарының пікірін ескере отырып, Жамбыл облысының әкімдігі ҚАУЛЫ ЕТЕДІ және Жамбыл облыстық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халқының саны елу адамнан аспайтындығына байланысты, жекелеген ауылдық округтердің төмендегі аталған ауылдарды таратылып, тұрғындары елді мекендердің құрамына қосылсын.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Мойынқұм ауданының келесі елді мекендері: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Ұланбел ауылдық округінің Кіші Қамқалы ауылы таратылып, таратылған ауылдың тұрғындары Ұланбел ауылдық округінің Ұланбел ауылының құрамына қосылсын;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Қарабөгет ауылдық округінің Байтал және Арал ауылдары таратылып, таратылған ауылдардың тұрғындары Қарабөгет ауылдық округінің Сарыөзек ауылының құрамына қосылсын;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Мирный ауылы әкімшілігінің ГРЭ-21 ауылы таратылып, таратылған ауылдың тұрғындары Мирный ауылы әкімшілігінің Мирный ауылының құрамына қосылсын.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құқытық актінің орындалуын бақылау облыстық мәслихаттың агроөнеркәсіпті дамыту, экология және табиғатты пайдалану мәселелері жөніндегі тұрақты комиссиясына және облыс әкімінің орынбасары М.Шүкеевке жүктелсін.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