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3564" w14:textId="0823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бюджет қаражаты есебінен жоғары және жоғары оқу орынынан кейінгі білімі бар кадрларды даярлауға 2019-2020 оқу жылына арналған мемлекеттік білім беру тапсырысын орналастыру туралы" Жамбыл облысы әкімдігінің 2019 жылғы 9 тамыздағы № 169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2019 жылғы 30 қыркүйектегі № 213 қаулысы. Жамбыл облысының Әділет департаментінде 2019 жылғы 8 қазанда № 4350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Жамбыл облысының әкімдiгi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"Жергілікті бюджет қаражаты есебінен жоғары және жоғары оқу орынынан кейінгі білімі бар кадрларды даярлауға 2019-2020 оқу жылына арналған мемлекеттік білім беру тапсырысын орналастыру туралы" Жамбыл облысы әкімдігінің 2019 жылғы 9 тамыздағы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4315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2019 жылдың 2 қыркүйегінде Қазақстан Республикасы нормативтік құқықтық актілерінің эталондық бақылау банкінде электронды түрде жарияланған) мынадай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білім басқармасы" коммуналдық мемлекеттік мекемесіне және "Жамбыл облысы әкімдігінің денсаулық сақтау басқармасы" коммуналдық мемлекеттік мекемесіне заңнамада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күнтізбелік он күн ішінде оны ресми жариялауға жіберуді;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өзге де шаралардың қабылдануын қамтамасыз етсін.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С.Құрманбековаға жүктелсін.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бастап күшiне енедi, оның алғашқы ресми жарияланған күннен кейін қолданысқа енгізіледі және 2019 жылдың 17 тамызынан туындағын қатынастарға қолданылады.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 қаулысына № 2 қосымша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оқу орнынан кейінгі білімі бар кадрларды даярлау үшін (Резидентура)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1746"/>
        <w:gridCol w:w="1564"/>
        <w:gridCol w:w="3456"/>
        <w:gridCol w:w="1126"/>
        <w:gridCol w:w="40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медициналық үздіксіз білім беру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Кадрларды даярлау бағыттарының коды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даярлау бағыттарының атауы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коды және атауы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тапсырысының көлемі (күндізгі оқу)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студентті оқытуға жұмсалатын орташа шығыстар (мың теңге) 2019-2020 оқу жылына</w:t>
            </w:r>
          </w:p>
        </w:tc>
      </w:tr>
      <w:tr>
        <w:trPr>
          <w:trHeight w:val="30" w:hRule="atLeast"/>
        </w:trPr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Денсаулық сақтау (медицина)</w:t>
            </w:r>
          </w:p>
          <w:bookmarkEnd w:id="11"/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Денсаулық сақтау</w:t>
            </w:r>
          </w:p>
          <w:bookmarkEnd w:id="12"/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6R114400 "Акушерия және гинекология, соның ішінде балалар акушериясы және гинекологиясы"</w:t>
            </w:r>
          </w:p>
          <w:bookmarkEnd w:id="13"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7974400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6R112600 "Анестезиология және реаниматология, соның ішінде балалар анестезиологиясы және реаниматологиясы"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