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5db88" w14:textId="fa5d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 ортақ су пайдалану қағидаларын бекіту туралы</w:t>
      </w:r>
    </w:p>
    <w:p>
      <w:pPr>
        <w:spacing w:after="0"/>
        <w:ind w:left="0"/>
        <w:jc w:val="both"/>
      </w:pPr>
      <w:r>
        <w:rPr>
          <w:rFonts w:ascii="Times New Roman"/>
          <w:b w:val="false"/>
          <w:i w:val="false"/>
          <w:color w:val="000000"/>
          <w:sz w:val="28"/>
        </w:rPr>
        <w:t>Жамбыл облыстық мәслихатының 2019 жылғы 26 қыркүйектегі № 38-9 шешімі. Жамбыл облысының Әділет департаментінде 2019 жылғы 14 қазанда № 4352 болып тіркелді</w:t>
      </w:r>
    </w:p>
    <w:p>
      <w:pPr>
        <w:spacing w:after="0"/>
        <w:ind w:left="0"/>
        <w:jc w:val="left"/>
      </w:pPr>
    </w:p>
    <w:bookmarkStart w:name="z7"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38 бабының </w:t>
      </w:r>
      <w:r>
        <w:rPr>
          <w:rFonts w:ascii="Times New Roman"/>
          <w:b w:val="false"/>
          <w:i w:val="false"/>
          <w:color w:val="000000"/>
          <w:sz w:val="28"/>
        </w:rPr>
        <w:t>1) тармақшасына</w:t>
      </w:r>
      <w:r>
        <w:rPr>
          <w:rFonts w:ascii="Times New Roman"/>
          <w:b w:val="false"/>
          <w:i w:val="false"/>
          <w:color w:val="000000"/>
          <w:sz w:val="28"/>
        </w:rPr>
        <w:t xml:space="preserve">, "Ортақ су пайдаланудың үлгілік қағидаларын бекіту туралы" Қазақстан Республикасы Ауыл шаруашылығы министрінің 2015 жылғы 20 наурыздағы </w:t>
      </w:r>
      <w:r>
        <w:rPr>
          <w:rFonts w:ascii="Times New Roman"/>
          <w:b w:val="false"/>
          <w:i w:val="false"/>
          <w:color w:val="000000"/>
          <w:sz w:val="28"/>
        </w:rPr>
        <w:t>№ 19-1/252</w:t>
      </w:r>
      <w:r>
        <w:rPr>
          <w:rFonts w:ascii="Times New Roman"/>
          <w:b w:val="false"/>
          <w:i w:val="false"/>
          <w:color w:val="000000"/>
          <w:sz w:val="28"/>
        </w:rPr>
        <w:t xml:space="preserve"> бұйрығына (Нормативтiк құқықтық актiлерді мемлекеттiк тіркеудің тізілімiнде </w:t>
      </w:r>
      <w:r>
        <w:rPr>
          <w:rFonts w:ascii="Times New Roman"/>
          <w:b w:val="false"/>
          <w:i w:val="false"/>
          <w:color w:val="000000"/>
          <w:sz w:val="28"/>
        </w:rPr>
        <w:t>№ 11434</w:t>
      </w:r>
      <w:r>
        <w:rPr>
          <w:rFonts w:ascii="Times New Roman"/>
          <w:b w:val="false"/>
          <w:i w:val="false"/>
          <w:color w:val="000000"/>
          <w:sz w:val="28"/>
        </w:rPr>
        <w:t xml:space="preserve"> болып тіркелген) сәйкес Жамбыл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Жамбыл облысында ортақ су пайдалану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облыстық мәслихаттың агроөнеркәсіпті дамыту, экология және табиғатты пайдалану мәселелері жөніндегі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Тлеубердиева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bookmarkStart w:name="z13" w:id="4"/>
    <w:p>
      <w:pPr>
        <w:spacing w:after="0"/>
        <w:ind w:left="0"/>
        <w:jc w:val="both"/>
      </w:pPr>
      <w:r>
        <w:rPr>
          <w:rFonts w:ascii="Times New Roman"/>
          <w:b w:val="false"/>
          <w:i w:val="false"/>
          <w:color w:val="000000"/>
          <w:sz w:val="28"/>
        </w:rPr>
        <w:t>
      "Жамбыл облысында ортақ су пайдалану қағидаларын бекіту туралы" Жамбыл облыстық мәслихатының 2019 жылғы "26" қыркүйектегі № 38-9 шешіміне келісім парағы</w:t>
      </w:r>
    </w:p>
    <w:bookmarkEnd w:id="4"/>
    <w:bookmarkStart w:name="z14" w:id="5"/>
    <w:p>
      <w:pPr>
        <w:spacing w:after="0"/>
        <w:ind w:left="0"/>
        <w:jc w:val="both"/>
      </w:pPr>
      <w:r>
        <w:rPr>
          <w:rFonts w:ascii="Times New Roman"/>
          <w:b w:val="false"/>
          <w:i w:val="false"/>
          <w:color w:val="000000"/>
          <w:sz w:val="28"/>
        </w:rPr>
        <w:t xml:space="preserve">
      "КЕЛІСІЛДІ" </w:t>
      </w:r>
    </w:p>
    <w:bookmarkEnd w:id="5"/>
    <w:bookmarkStart w:name="z15" w:id="6"/>
    <w:p>
      <w:pPr>
        <w:spacing w:after="0"/>
        <w:ind w:left="0"/>
        <w:jc w:val="both"/>
      </w:pPr>
      <w:r>
        <w:rPr>
          <w:rFonts w:ascii="Times New Roman"/>
          <w:b w:val="false"/>
          <w:i w:val="false"/>
          <w:color w:val="000000"/>
          <w:sz w:val="28"/>
        </w:rPr>
        <w:t>
      Қазақстан Республикасы</w:t>
      </w:r>
    </w:p>
    <w:bookmarkEnd w:id="6"/>
    <w:bookmarkStart w:name="z16" w:id="7"/>
    <w:p>
      <w:pPr>
        <w:spacing w:after="0"/>
        <w:ind w:left="0"/>
        <w:jc w:val="both"/>
      </w:pPr>
      <w:r>
        <w:rPr>
          <w:rFonts w:ascii="Times New Roman"/>
          <w:b w:val="false"/>
          <w:i w:val="false"/>
          <w:color w:val="000000"/>
          <w:sz w:val="28"/>
        </w:rPr>
        <w:t>
      Экология, геология және</w:t>
      </w:r>
    </w:p>
    <w:bookmarkEnd w:id="7"/>
    <w:bookmarkStart w:name="z17" w:id="8"/>
    <w:p>
      <w:pPr>
        <w:spacing w:after="0"/>
        <w:ind w:left="0"/>
        <w:jc w:val="both"/>
      </w:pPr>
      <w:r>
        <w:rPr>
          <w:rFonts w:ascii="Times New Roman"/>
          <w:b w:val="false"/>
          <w:i w:val="false"/>
          <w:color w:val="000000"/>
          <w:sz w:val="28"/>
        </w:rPr>
        <w:t>
      табиғи ресурстар министрлігі</w:t>
      </w:r>
    </w:p>
    <w:bookmarkEnd w:id="8"/>
    <w:bookmarkStart w:name="z18" w:id="9"/>
    <w:p>
      <w:pPr>
        <w:spacing w:after="0"/>
        <w:ind w:left="0"/>
        <w:jc w:val="both"/>
      </w:pPr>
      <w:r>
        <w:rPr>
          <w:rFonts w:ascii="Times New Roman"/>
          <w:b w:val="false"/>
          <w:i w:val="false"/>
          <w:color w:val="000000"/>
          <w:sz w:val="28"/>
        </w:rPr>
        <w:t>
      Су ресурстары комитетінің</w:t>
      </w:r>
    </w:p>
    <w:bookmarkEnd w:id="9"/>
    <w:bookmarkStart w:name="z19" w:id="10"/>
    <w:p>
      <w:pPr>
        <w:spacing w:after="0"/>
        <w:ind w:left="0"/>
        <w:jc w:val="both"/>
      </w:pPr>
      <w:r>
        <w:rPr>
          <w:rFonts w:ascii="Times New Roman"/>
          <w:b w:val="false"/>
          <w:i w:val="false"/>
          <w:color w:val="000000"/>
          <w:sz w:val="28"/>
        </w:rPr>
        <w:t>
      Су ресурстарын пайдалануды реттеу</w:t>
      </w:r>
    </w:p>
    <w:bookmarkEnd w:id="10"/>
    <w:bookmarkStart w:name="z20" w:id="11"/>
    <w:p>
      <w:pPr>
        <w:spacing w:after="0"/>
        <w:ind w:left="0"/>
        <w:jc w:val="both"/>
      </w:pPr>
      <w:r>
        <w:rPr>
          <w:rFonts w:ascii="Times New Roman"/>
          <w:b w:val="false"/>
          <w:i w:val="false"/>
          <w:color w:val="000000"/>
          <w:sz w:val="28"/>
        </w:rPr>
        <w:t>
      және қорғау жөніндегі Шу-Талас</w:t>
      </w:r>
    </w:p>
    <w:bookmarkEnd w:id="11"/>
    <w:bookmarkStart w:name="z21" w:id="12"/>
    <w:p>
      <w:pPr>
        <w:spacing w:after="0"/>
        <w:ind w:left="0"/>
        <w:jc w:val="both"/>
      </w:pPr>
      <w:r>
        <w:rPr>
          <w:rFonts w:ascii="Times New Roman"/>
          <w:b w:val="false"/>
          <w:i w:val="false"/>
          <w:color w:val="000000"/>
          <w:sz w:val="28"/>
        </w:rPr>
        <w:t>
      бассейндік инспекциясы басшысының</w:t>
      </w:r>
    </w:p>
    <w:bookmarkEnd w:id="12"/>
    <w:bookmarkStart w:name="z22" w:id="13"/>
    <w:p>
      <w:pPr>
        <w:spacing w:after="0"/>
        <w:ind w:left="0"/>
        <w:jc w:val="both"/>
      </w:pPr>
      <w:r>
        <w:rPr>
          <w:rFonts w:ascii="Times New Roman"/>
          <w:b w:val="false"/>
          <w:i w:val="false"/>
          <w:color w:val="000000"/>
          <w:sz w:val="28"/>
        </w:rPr>
        <w:t>
      міндетін атқарушы</w:t>
      </w:r>
    </w:p>
    <w:bookmarkEnd w:id="13"/>
    <w:bookmarkStart w:name="z23" w:id="14"/>
    <w:p>
      <w:pPr>
        <w:spacing w:after="0"/>
        <w:ind w:left="0"/>
        <w:jc w:val="both"/>
      </w:pPr>
      <w:r>
        <w:rPr>
          <w:rFonts w:ascii="Times New Roman"/>
          <w:b w:val="false"/>
          <w:i w:val="false"/>
          <w:color w:val="000000"/>
          <w:sz w:val="28"/>
        </w:rPr>
        <w:t>
      __________________ Г. Имашева</w:t>
      </w:r>
    </w:p>
    <w:bookmarkEnd w:id="14"/>
    <w:bookmarkStart w:name="z24" w:id="15"/>
    <w:p>
      <w:pPr>
        <w:spacing w:after="0"/>
        <w:ind w:left="0"/>
        <w:jc w:val="both"/>
      </w:pPr>
      <w:r>
        <w:rPr>
          <w:rFonts w:ascii="Times New Roman"/>
          <w:b w:val="false"/>
          <w:i w:val="false"/>
          <w:color w:val="000000"/>
          <w:sz w:val="28"/>
        </w:rPr>
        <w:t>
      "____" ____________ 2019 жыл</w:t>
      </w:r>
    </w:p>
    <w:bookmarkEnd w:id="15"/>
    <w:bookmarkStart w:name="z25" w:id="16"/>
    <w:p>
      <w:pPr>
        <w:spacing w:after="0"/>
        <w:ind w:left="0"/>
        <w:jc w:val="both"/>
      </w:pPr>
      <w:r>
        <w:rPr>
          <w:rFonts w:ascii="Times New Roman"/>
          <w:b w:val="false"/>
          <w:i w:val="false"/>
          <w:color w:val="000000"/>
          <w:sz w:val="28"/>
        </w:rPr>
        <w:t>
      "КЕЛІСІЛДІ"</w:t>
      </w:r>
    </w:p>
    <w:bookmarkEnd w:id="16"/>
    <w:bookmarkStart w:name="z26" w:id="17"/>
    <w:p>
      <w:pPr>
        <w:spacing w:after="0"/>
        <w:ind w:left="0"/>
        <w:jc w:val="both"/>
      </w:pPr>
      <w:r>
        <w:rPr>
          <w:rFonts w:ascii="Times New Roman"/>
          <w:b w:val="false"/>
          <w:i w:val="false"/>
          <w:color w:val="000000"/>
          <w:sz w:val="28"/>
        </w:rPr>
        <w:t>
      Қазақстан Республикасы</w:t>
      </w:r>
    </w:p>
    <w:bookmarkEnd w:id="17"/>
    <w:bookmarkStart w:name="z27" w:id="18"/>
    <w:p>
      <w:pPr>
        <w:spacing w:after="0"/>
        <w:ind w:left="0"/>
        <w:jc w:val="both"/>
      </w:pPr>
      <w:r>
        <w:rPr>
          <w:rFonts w:ascii="Times New Roman"/>
          <w:b w:val="false"/>
          <w:i w:val="false"/>
          <w:color w:val="000000"/>
          <w:sz w:val="28"/>
        </w:rPr>
        <w:t>
      Денсаулық сақтау министрлігі</w:t>
      </w:r>
    </w:p>
    <w:bookmarkEnd w:id="18"/>
    <w:bookmarkStart w:name="z28" w:id="19"/>
    <w:p>
      <w:pPr>
        <w:spacing w:after="0"/>
        <w:ind w:left="0"/>
        <w:jc w:val="both"/>
      </w:pPr>
      <w:r>
        <w:rPr>
          <w:rFonts w:ascii="Times New Roman"/>
          <w:b w:val="false"/>
          <w:i w:val="false"/>
          <w:color w:val="000000"/>
          <w:sz w:val="28"/>
        </w:rPr>
        <w:t>
      тауарлар мен көрсетілетін қызметтердің</w:t>
      </w:r>
    </w:p>
    <w:bookmarkEnd w:id="19"/>
    <w:bookmarkStart w:name="z29" w:id="20"/>
    <w:p>
      <w:pPr>
        <w:spacing w:after="0"/>
        <w:ind w:left="0"/>
        <w:jc w:val="both"/>
      </w:pPr>
      <w:r>
        <w:rPr>
          <w:rFonts w:ascii="Times New Roman"/>
          <w:b w:val="false"/>
          <w:i w:val="false"/>
          <w:color w:val="000000"/>
          <w:sz w:val="28"/>
        </w:rPr>
        <w:t>
      сапасы мен қауіпсіздігін бақылау</w:t>
      </w:r>
    </w:p>
    <w:bookmarkEnd w:id="20"/>
    <w:bookmarkStart w:name="z30" w:id="21"/>
    <w:p>
      <w:pPr>
        <w:spacing w:after="0"/>
        <w:ind w:left="0"/>
        <w:jc w:val="both"/>
      </w:pPr>
      <w:r>
        <w:rPr>
          <w:rFonts w:ascii="Times New Roman"/>
          <w:b w:val="false"/>
          <w:i w:val="false"/>
          <w:color w:val="000000"/>
          <w:sz w:val="28"/>
        </w:rPr>
        <w:t>
      комитеті Жамбыл облысының</w:t>
      </w:r>
    </w:p>
    <w:bookmarkEnd w:id="21"/>
    <w:bookmarkStart w:name="z31" w:id="22"/>
    <w:p>
      <w:pPr>
        <w:spacing w:after="0"/>
        <w:ind w:left="0"/>
        <w:jc w:val="both"/>
      </w:pPr>
      <w:r>
        <w:rPr>
          <w:rFonts w:ascii="Times New Roman"/>
          <w:b w:val="false"/>
          <w:i w:val="false"/>
          <w:color w:val="000000"/>
          <w:sz w:val="28"/>
        </w:rPr>
        <w:t>
      тауарлар мен көрсетілетін</w:t>
      </w:r>
    </w:p>
    <w:bookmarkEnd w:id="22"/>
    <w:bookmarkStart w:name="z32" w:id="23"/>
    <w:p>
      <w:pPr>
        <w:spacing w:after="0"/>
        <w:ind w:left="0"/>
        <w:jc w:val="both"/>
      </w:pPr>
      <w:r>
        <w:rPr>
          <w:rFonts w:ascii="Times New Roman"/>
          <w:b w:val="false"/>
          <w:i w:val="false"/>
          <w:color w:val="000000"/>
          <w:sz w:val="28"/>
        </w:rPr>
        <w:t>
      қызметтердің сапасы мен</w:t>
      </w:r>
    </w:p>
    <w:bookmarkEnd w:id="23"/>
    <w:bookmarkStart w:name="z33" w:id="24"/>
    <w:p>
      <w:pPr>
        <w:spacing w:after="0"/>
        <w:ind w:left="0"/>
        <w:jc w:val="both"/>
      </w:pPr>
      <w:r>
        <w:rPr>
          <w:rFonts w:ascii="Times New Roman"/>
          <w:b w:val="false"/>
          <w:i w:val="false"/>
          <w:color w:val="000000"/>
          <w:sz w:val="28"/>
        </w:rPr>
        <w:t>
      қауіпсіздігін бақылау</w:t>
      </w:r>
    </w:p>
    <w:bookmarkEnd w:id="24"/>
    <w:bookmarkStart w:name="z34" w:id="25"/>
    <w:p>
      <w:pPr>
        <w:spacing w:after="0"/>
        <w:ind w:left="0"/>
        <w:jc w:val="both"/>
      </w:pPr>
      <w:r>
        <w:rPr>
          <w:rFonts w:ascii="Times New Roman"/>
          <w:b w:val="false"/>
          <w:i w:val="false"/>
          <w:color w:val="000000"/>
          <w:sz w:val="28"/>
        </w:rPr>
        <w:t>
      департаментінің басшысы</w:t>
      </w:r>
    </w:p>
    <w:bookmarkEnd w:id="25"/>
    <w:bookmarkStart w:name="z35" w:id="26"/>
    <w:p>
      <w:pPr>
        <w:spacing w:after="0"/>
        <w:ind w:left="0"/>
        <w:jc w:val="both"/>
      </w:pPr>
      <w:r>
        <w:rPr>
          <w:rFonts w:ascii="Times New Roman"/>
          <w:b w:val="false"/>
          <w:i w:val="false"/>
          <w:color w:val="000000"/>
          <w:sz w:val="28"/>
        </w:rPr>
        <w:t>
      ___________________ Б. Жарқынбеков</w:t>
      </w:r>
    </w:p>
    <w:bookmarkEnd w:id="26"/>
    <w:bookmarkStart w:name="z36" w:id="27"/>
    <w:p>
      <w:pPr>
        <w:spacing w:after="0"/>
        <w:ind w:left="0"/>
        <w:jc w:val="both"/>
      </w:pPr>
      <w:r>
        <w:rPr>
          <w:rFonts w:ascii="Times New Roman"/>
          <w:b w:val="false"/>
          <w:i w:val="false"/>
          <w:color w:val="000000"/>
          <w:sz w:val="28"/>
        </w:rPr>
        <w:t>
      "____" ____________ 2019 жыл</w:t>
      </w:r>
    </w:p>
    <w:bookmarkEnd w:id="27"/>
    <w:bookmarkStart w:name="z37" w:id="28"/>
    <w:p>
      <w:pPr>
        <w:spacing w:after="0"/>
        <w:ind w:left="0"/>
        <w:jc w:val="both"/>
      </w:pPr>
      <w:r>
        <w:rPr>
          <w:rFonts w:ascii="Times New Roman"/>
          <w:b w:val="false"/>
          <w:i w:val="false"/>
          <w:color w:val="000000"/>
          <w:sz w:val="28"/>
        </w:rPr>
        <w:t xml:space="preserve">
      "КЕЛІСІЛДІ" </w:t>
      </w:r>
    </w:p>
    <w:bookmarkEnd w:id="28"/>
    <w:bookmarkStart w:name="z38" w:id="29"/>
    <w:p>
      <w:pPr>
        <w:spacing w:after="0"/>
        <w:ind w:left="0"/>
        <w:jc w:val="both"/>
      </w:pPr>
      <w:r>
        <w:rPr>
          <w:rFonts w:ascii="Times New Roman"/>
          <w:b w:val="false"/>
          <w:i w:val="false"/>
          <w:color w:val="000000"/>
          <w:sz w:val="28"/>
        </w:rPr>
        <w:t>
      Қазақстан Республикасы</w:t>
      </w:r>
    </w:p>
    <w:bookmarkEnd w:id="29"/>
    <w:bookmarkStart w:name="z39" w:id="30"/>
    <w:p>
      <w:pPr>
        <w:spacing w:after="0"/>
        <w:ind w:left="0"/>
        <w:jc w:val="both"/>
      </w:pPr>
      <w:r>
        <w:rPr>
          <w:rFonts w:ascii="Times New Roman"/>
          <w:b w:val="false"/>
          <w:i w:val="false"/>
          <w:color w:val="000000"/>
          <w:sz w:val="28"/>
        </w:rPr>
        <w:t>
      Экология, геология және</w:t>
      </w:r>
    </w:p>
    <w:bookmarkEnd w:id="30"/>
    <w:bookmarkStart w:name="z40" w:id="31"/>
    <w:p>
      <w:pPr>
        <w:spacing w:after="0"/>
        <w:ind w:left="0"/>
        <w:jc w:val="both"/>
      </w:pPr>
      <w:r>
        <w:rPr>
          <w:rFonts w:ascii="Times New Roman"/>
          <w:b w:val="false"/>
          <w:i w:val="false"/>
          <w:color w:val="000000"/>
          <w:sz w:val="28"/>
        </w:rPr>
        <w:t>
      табиғи ресурстар министрлігі</w:t>
      </w:r>
    </w:p>
    <w:bookmarkEnd w:id="31"/>
    <w:bookmarkStart w:name="z41" w:id="32"/>
    <w:p>
      <w:pPr>
        <w:spacing w:after="0"/>
        <w:ind w:left="0"/>
        <w:jc w:val="both"/>
      </w:pPr>
      <w:r>
        <w:rPr>
          <w:rFonts w:ascii="Times New Roman"/>
          <w:b w:val="false"/>
          <w:i w:val="false"/>
          <w:color w:val="000000"/>
          <w:sz w:val="28"/>
        </w:rPr>
        <w:t>
      Экологиялық реттеу және бақылау</w:t>
      </w:r>
    </w:p>
    <w:bookmarkEnd w:id="32"/>
    <w:bookmarkStart w:name="z42" w:id="33"/>
    <w:p>
      <w:pPr>
        <w:spacing w:after="0"/>
        <w:ind w:left="0"/>
        <w:jc w:val="both"/>
      </w:pPr>
      <w:r>
        <w:rPr>
          <w:rFonts w:ascii="Times New Roman"/>
          <w:b w:val="false"/>
          <w:i w:val="false"/>
          <w:color w:val="000000"/>
          <w:sz w:val="28"/>
        </w:rPr>
        <w:t>
      комитетінің Жамбыл облысы бойынша</w:t>
      </w:r>
    </w:p>
    <w:bookmarkEnd w:id="33"/>
    <w:bookmarkStart w:name="z43" w:id="34"/>
    <w:p>
      <w:pPr>
        <w:spacing w:after="0"/>
        <w:ind w:left="0"/>
        <w:jc w:val="both"/>
      </w:pPr>
      <w:r>
        <w:rPr>
          <w:rFonts w:ascii="Times New Roman"/>
          <w:b w:val="false"/>
          <w:i w:val="false"/>
          <w:color w:val="000000"/>
          <w:sz w:val="28"/>
        </w:rPr>
        <w:t>
      экология департаментінің басшысы</w:t>
      </w:r>
    </w:p>
    <w:bookmarkEnd w:id="34"/>
    <w:bookmarkStart w:name="z44" w:id="35"/>
    <w:p>
      <w:pPr>
        <w:spacing w:after="0"/>
        <w:ind w:left="0"/>
        <w:jc w:val="both"/>
      </w:pPr>
      <w:r>
        <w:rPr>
          <w:rFonts w:ascii="Times New Roman"/>
          <w:b w:val="false"/>
          <w:i w:val="false"/>
          <w:color w:val="000000"/>
          <w:sz w:val="28"/>
        </w:rPr>
        <w:t>
      ___________________ Б. Қалымбетов</w:t>
      </w:r>
    </w:p>
    <w:bookmarkEnd w:id="35"/>
    <w:bookmarkStart w:name="z45" w:id="36"/>
    <w:p>
      <w:pPr>
        <w:spacing w:after="0"/>
        <w:ind w:left="0"/>
        <w:jc w:val="both"/>
      </w:pPr>
      <w:r>
        <w:rPr>
          <w:rFonts w:ascii="Times New Roman"/>
          <w:b w:val="false"/>
          <w:i w:val="false"/>
          <w:color w:val="000000"/>
          <w:sz w:val="28"/>
        </w:rPr>
        <w:t>
      "____" ____________ 2019 жыл</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 xml:space="preserve"> 2019 жылғы "26" қыркүйек</w:t>
            </w:r>
            <w:r>
              <w:br/>
            </w:r>
            <w:r>
              <w:rPr>
                <w:rFonts w:ascii="Times New Roman"/>
                <w:b w:val="false"/>
                <w:i w:val="false"/>
                <w:color w:val="000000"/>
                <w:sz w:val="20"/>
              </w:rPr>
              <w:t xml:space="preserve">№ 38-9 </w:t>
            </w:r>
            <w:r>
              <w:rPr>
                <w:rFonts w:ascii="Times New Roman"/>
                <w:b w:val="false"/>
                <w:i w:val="false"/>
                <w:color w:val="000000"/>
                <w:sz w:val="20"/>
              </w:rPr>
              <w:t>шешіміне қосымша</w:t>
            </w:r>
          </w:p>
        </w:tc>
      </w:tr>
    </w:tbl>
    <w:bookmarkStart w:name="z49" w:id="37"/>
    <w:p>
      <w:pPr>
        <w:spacing w:after="0"/>
        <w:ind w:left="0"/>
        <w:jc w:val="left"/>
      </w:pPr>
      <w:r>
        <w:rPr>
          <w:rFonts w:ascii="Times New Roman"/>
          <w:b/>
          <w:i w:val="false"/>
          <w:color w:val="000000"/>
        </w:rPr>
        <w:t xml:space="preserve"> Жамбыл облысында ортақ су пайдалану қағидалары</w:t>
      </w:r>
    </w:p>
    <w:bookmarkEnd w:id="37"/>
    <w:bookmarkStart w:name="z50" w:id="38"/>
    <w:p>
      <w:pPr>
        <w:spacing w:after="0"/>
        <w:ind w:left="0"/>
        <w:jc w:val="both"/>
      </w:pPr>
      <w:r>
        <w:rPr>
          <w:rFonts w:ascii="Times New Roman"/>
          <w:b w:val="false"/>
          <w:i w:val="false"/>
          <w:color w:val="000000"/>
          <w:sz w:val="28"/>
        </w:rPr>
        <w:t xml:space="preserve">
      1. Осы Жамбыл облысында ортақ су пайдалану қағидалары (бұдан әрі - Қағидалар) 2003 жылғы 9 шілдедегі Қазақстан Республикасы Су кодексінің (бұдан әрі - </w:t>
      </w:r>
      <w:r>
        <w:rPr>
          <w:rFonts w:ascii="Times New Roman"/>
          <w:b w:val="false"/>
          <w:i w:val="false"/>
          <w:color w:val="000000"/>
          <w:sz w:val="28"/>
        </w:rPr>
        <w:t>Кодекс</w:t>
      </w:r>
      <w:r>
        <w:rPr>
          <w:rFonts w:ascii="Times New Roman"/>
          <w:b w:val="false"/>
          <w:i w:val="false"/>
          <w:color w:val="000000"/>
          <w:sz w:val="28"/>
        </w:rPr>
        <w:t xml:space="preserve">) 38 бабының </w:t>
      </w:r>
      <w:r>
        <w:rPr>
          <w:rFonts w:ascii="Times New Roman"/>
          <w:b w:val="false"/>
          <w:i w:val="false"/>
          <w:color w:val="000000"/>
          <w:sz w:val="28"/>
        </w:rPr>
        <w:t>1) тармақшасына</w:t>
      </w:r>
      <w:r>
        <w:rPr>
          <w:rFonts w:ascii="Times New Roman"/>
          <w:b w:val="false"/>
          <w:i w:val="false"/>
          <w:color w:val="000000"/>
          <w:sz w:val="28"/>
        </w:rPr>
        <w:t xml:space="preserve">, "Ортақ су пайдаланудың үлгілік қағидаларын бекіту туралы" Қазақстан Республикасы Ауыл шаруашылығы министрінің 2015 жылғы 20 наурыздағы </w:t>
      </w:r>
      <w:r>
        <w:rPr>
          <w:rFonts w:ascii="Times New Roman"/>
          <w:b w:val="false"/>
          <w:i w:val="false"/>
          <w:color w:val="000000"/>
          <w:sz w:val="28"/>
        </w:rPr>
        <w:t>№ 19-1/252</w:t>
      </w:r>
      <w:r>
        <w:rPr>
          <w:rFonts w:ascii="Times New Roman"/>
          <w:b w:val="false"/>
          <w:i w:val="false"/>
          <w:color w:val="000000"/>
          <w:sz w:val="28"/>
        </w:rPr>
        <w:t xml:space="preserve"> бұйрығына (Нормативтік құқықтық актілерді мемлекеттік тіркеудің тізілімінде </w:t>
      </w:r>
      <w:r>
        <w:rPr>
          <w:rFonts w:ascii="Times New Roman"/>
          <w:b w:val="false"/>
          <w:i w:val="false"/>
          <w:color w:val="000000"/>
          <w:sz w:val="28"/>
        </w:rPr>
        <w:t>№ 11434</w:t>
      </w:r>
      <w:r>
        <w:rPr>
          <w:rFonts w:ascii="Times New Roman"/>
          <w:b w:val="false"/>
          <w:i w:val="false"/>
          <w:color w:val="000000"/>
          <w:sz w:val="28"/>
        </w:rPr>
        <w:t xml:space="preserve"> болып тіркелген) (бұдан әрі - </w:t>
      </w:r>
      <w:r>
        <w:rPr>
          <w:rFonts w:ascii="Times New Roman"/>
          <w:b w:val="false"/>
          <w:i w:val="false"/>
          <w:color w:val="000000"/>
          <w:sz w:val="28"/>
        </w:rPr>
        <w:t>Үлгілік қағидалар</w:t>
      </w:r>
      <w:r>
        <w:rPr>
          <w:rFonts w:ascii="Times New Roman"/>
          <w:b w:val="false"/>
          <w:i w:val="false"/>
          <w:color w:val="000000"/>
          <w:sz w:val="28"/>
        </w:rPr>
        <w:t>) сәйкес әзірленді және өңірлік жағдайлардың ерекшеліктерін ескере отырып ортақ су пайдалану қағидаларын белгілеу тәртібін айқындайды.</w:t>
      </w:r>
    </w:p>
    <w:bookmarkEnd w:id="38"/>
    <w:bookmarkStart w:name="z51" w:id="39"/>
    <w:p>
      <w:pPr>
        <w:spacing w:after="0"/>
        <w:ind w:left="0"/>
        <w:jc w:val="both"/>
      </w:pPr>
      <w:r>
        <w:rPr>
          <w:rFonts w:ascii="Times New Roman"/>
          <w:b w:val="false"/>
          <w:i w:val="false"/>
          <w:color w:val="000000"/>
          <w:sz w:val="28"/>
        </w:rPr>
        <w:t>
      2. Ортақ су пайдалану халықтың мұқтаждарын қанағаттандыру үшiн су объектiлерi жекелеген жеке немесе заңды тұлғаларға бекiтiлiп берiлмей және судың жай-күйiне әсер ететiн құрылыстар немесе техникалық құрылғылар қолданылмай жүзеге асырылады.</w:t>
      </w:r>
    </w:p>
    <w:bookmarkEnd w:id="39"/>
    <w:bookmarkStart w:name="z52" w:id="40"/>
    <w:p>
      <w:pPr>
        <w:spacing w:after="0"/>
        <w:ind w:left="0"/>
        <w:jc w:val="both"/>
      </w:pPr>
      <w:r>
        <w:rPr>
          <w:rFonts w:ascii="Times New Roman"/>
          <w:b w:val="false"/>
          <w:i w:val="false"/>
          <w:color w:val="000000"/>
          <w:sz w:val="28"/>
        </w:rPr>
        <w:t>
      3. Ортақ су пайдалануды жүзеге асыру үшін арнайы рұқсат талап етілмейді.</w:t>
      </w:r>
    </w:p>
    <w:bookmarkEnd w:id="40"/>
    <w:bookmarkStart w:name="z53" w:id="41"/>
    <w:p>
      <w:pPr>
        <w:spacing w:after="0"/>
        <w:ind w:left="0"/>
        <w:jc w:val="both"/>
      </w:pPr>
      <w:r>
        <w:rPr>
          <w:rFonts w:ascii="Times New Roman"/>
          <w:b w:val="false"/>
          <w:i w:val="false"/>
          <w:color w:val="000000"/>
          <w:sz w:val="28"/>
        </w:rPr>
        <w:t>
      4. Кодексте көзделген жағдайларды қоспағанда, жеке және заңды тұлғалардың ортақ су пайдалану объектілеріне халықтың кіруін қоршаулар, күзет пункттерін, тыйым салатын белгілер орнату жолымен шектеуіне жол берілмейді.</w:t>
      </w:r>
    </w:p>
    <w:bookmarkEnd w:id="41"/>
    <w:bookmarkStart w:name="z54" w:id="42"/>
    <w:p>
      <w:pPr>
        <w:spacing w:after="0"/>
        <w:ind w:left="0"/>
        <w:jc w:val="both"/>
      </w:pPr>
      <w:r>
        <w:rPr>
          <w:rFonts w:ascii="Times New Roman"/>
          <w:b w:val="false"/>
          <w:i w:val="false"/>
          <w:color w:val="000000"/>
          <w:sz w:val="28"/>
        </w:rPr>
        <w:t>
      5. Экологиялық, техникалық және халықтың санитариялық-эпидемиологиялық қауiпсiздiгi мақсатында ортақ су пайдалану шектелуi немесе оған тыйым салынуы мүмкiн.</w:t>
      </w:r>
    </w:p>
    <w:bookmarkEnd w:id="42"/>
    <w:bookmarkStart w:name="z55" w:id="43"/>
    <w:p>
      <w:pPr>
        <w:spacing w:after="0"/>
        <w:ind w:left="0"/>
        <w:jc w:val="both"/>
      </w:pPr>
      <w:r>
        <w:rPr>
          <w:rFonts w:ascii="Times New Roman"/>
          <w:b w:val="false"/>
          <w:i w:val="false"/>
          <w:color w:val="000000"/>
          <w:sz w:val="28"/>
        </w:rPr>
        <w:t>
      6. Ортақ су пайдалануға:</w:t>
      </w:r>
    </w:p>
    <w:bookmarkEnd w:id="43"/>
    <w:bookmarkStart w:name="z56" w:id="44"/>
    <w:p>
      <w:pPr>
        <w:spacing w:after="0"/>
        <w:ind w:left="0"/>
        <w:jc w:val="both"/>
      </w:pPr>
      <w:r>
        <w:rPr>
          <w:rFonts w:ascii="Times New Roman"/>
          <w:b w:val="false"/>
          <w:i w:val="false"/>
          <w:color w:val="000000"/>
          <w:sz w:val="28"/>
        </w:rPr>
        <w:t>
      1) шаруашылық-ауыз су мақсаттарын қанағаттандыру үшін;</w:t>
      </w:r>
    </w:p>
    <w:bookmarkEnd w:id="44"/>
    <w:bookmarkStart w:name="z57" w:id="45"/>
    <w:p>
      <w:pPr>
        <w:spacing w:after="0"/>
        <w:ind w:left="0"/>
        <w:jc w:val="both"/>
      </w:pPr>
      <w:r>
        <w:rPr>
          <w:rFonts w:ascii="Times New Roman"/>
          <w:b w:val="false"/>
          <w:i w:val="false"/>
          <w:color w:val="000000"/>
          <w:sz w:val="28"/>
        </w:rPr>
        <w:t>
      2) ықтимал сел қаупі бар су объектілерін қоспағанда, рекреациялық мақсаттарда, жаппай демалу, туризм және спорт мақсаттарында;</w:t>
      </w:r>
    </w:p>
    <w:bookmarkEnd w:id="45"/>
    <w:bookmarkStart w:name="z58" w:id="46"/>
    <w:p>
      <w:pPr>
        <w:spacing w:after="0"/>
        <w:ind w:left="0"/>
        <w:jc w:val="both"/>
      </w:pPr>
      <w:r>
        <w:rPr>
          <w:rFonts w:ascii="Times New Roman"/>
          <w:b w:val="false"/>
          <w:i w:val="false"/>
          <w:color w:val="000000"/>
          <w:sz w:val="28"/>
        </w:rPr>
        <w:t>
      3) кеме қатынасы және шағын кемелерді пайдалану үшін;</w:t>
      </w:r>
    </w:p>
    <w:bookmarkEnd w:id="46"/>
    <w:bookmarkStart w:name="z59" w:id="47"/>
    <w:p>
      <w:pPr>
        <w:spacing w:after="0"/>
        <w:ind w:left="0"/>
        <w:jc w:val="both"/>
      </w:pPr>
      <w:r>
        <w:rPr>
          <w:rFonts w:ascii="Times New Roman"/>
          <w:b w:val="false"/>
          <w:i w:val="false"/>
          <w:color w:val="000000"/>
          <w:sz w:val="28"/>
        </w:rPr>
        <w:t>
      4) мал суару үшін су объектілерін пайдалану жатады.</w:t>
      </w:r>
    </w:p>
    <w:bookmarkEnd w:id="47"/>
    <w:bookmarkStart w:name="z60" w:id="48"/>
    <w:p>
      <w:pPr>
        <w:spacing w:after="0"/>
        <w:ind w:left="0"/>
        <w:jc w:val="both"/>
      </w:pPr>
      <w:r>
        <w:rPr>
          <w:rFonts w:ascii="Times New Roman"/>
          <w:b w:val="false"/>
          <w:i w:val="false"/>
          <w:color w:val="000000"/>
          <w:sz w:val="28"/>
        </w:rPr>
        <w:t>
      7. Шаруашылық-ауыз су мақсаттарын қанағаттандыру үшін жер үсті су көздерінен су алу судың жай-күйiне әсер ететiн құрылыстар немесе техникалық құрылғылар қолданылмай жүзеге асырылады.</w:t>
      </w:r>
    </w:p>
    <w:bookmarkEnd w:id="48"/>
    <w:bookmarkStart w:name="z61" w:id="49"/>
    <w:p>
      <w:pPr>
        <w:spacing w:after="0"/>
        <w:ind w:left="0"/>
        <w:jc w:val="both"/>
      </w:pPr>
      <w:r>
        <w:rPr>
          <w:rFonts w:ascii="Times New Roman"/>
          <w:b w:val="false"/>
          <w:i w:val="false"/>
          <w:color w:val="000000"/>
          <w:sz w:val="28"/>
        </w:rPr>
        <w:t>
      8. Су объектілері мен су шаруашылығы құрылыс жайларындағы көпшіліктің демалуына, туризм мен спортқа арналған жерлерді Жамбыл облысының әкімдігі су қорын пайдалану және қорғау, сумен жабдықтау, су бұру саласындағы, қоршаған ортаны қорғау саласындағы және халықтың санитариялық-эпидемиологиялық салауаттылығы саласындағы уәкілетті органдармен келісім бойынша экологиялық талаптар мен адам өмірінің қауіпсіздігін сақтай отырып белгілейді.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8-тармақ жаңа редакцияда - Жамбыл облыстық мәслихатының 29.07.2022 </w:t>
      </w:r>
      <w:r>
        <w:rPr>
          <w:rFonts w:ascii="Times New Roman"/>
          <w:b w:val="false"/>
          <w:i w:val="false"/>
          <w:color w:val="000000"/>
          <w:sz w:val="28"/>
        </w:rPr>
        <w:t>№ 19-6</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Кеме қатынасы санатына жатқызылған Қазақстан Республикасының жер үстi су объектiлерi, оларды осы мақсаттарға пайдалануға толық немесе iшiнара тыйым салынған не олар оқшау пайдалануға берiлген жағдайларды қоспағанда, ортақ пайдаланудағы су жолдары болып табылады.</w:t>
      </w:r>
    </w:p>
    <w:bookmarkStart w:name="z63" w:id="50"/>
    <w:p>
      <w:pPr>
        <w:spacing w:after="0"/>
        <w:ind w:left="0"/>
        <w:jc w:val="both"/>
      </w:pPr>
      <w:r>
        <w:rPr>
          <w:rFonts w:ascii="Times New Roman"/>
          <w:b w:val="false"/>
          <w:i w:val="false"/>
          <w:color w:val="000000"/>
          <w:sz w:val="28"/>
        </w:rPr>
        <w:t xml:space="preserve">
      Су объектiлерiн кеме қатынасы санатына жатқызу тәртiбi, кеме қатынасы, әуе кемелерінің ұшуы (қонуы) үшін пайдаланылатын кеме қатынасы су жолдарының тiзбесi және оларды пайдалану қағидалары Кодекстің 105 бабының </w:t>
      </w:r>
      <w:r>
        <w:rPr>
          <w:rFonts w:ascii="Times New Roman"/>
          <w:b w:val="false"/>
          <w:i w:val="false"/>
          <w:color w:val="000000"/>
          <w:sz w:val="28"/>
        </w:rPr>
        <w:t>3 тармағына</w:t>
      </w:r>
      <w:r>
        <w:rPr>
          <w:rFonts w:ascii="Times New Roman"/>
          <w:b w:val="false"/>
          <w:i w:val="false"/>
          <w:color w:val="000000"/>
          <w:sz w:val="28"/>
        </w:rPr>
        <w:t xml:space="preserve"> сәйкес бекітілетін қағидаларға сәйкес жүзеге асырылады.</w:t>
      </w:r>
    </w:p>
    <w:bookmarkEnd w:id="50"/>
    <w:bookmarkStart w:name="z64" w:id="51"/>
    <w:p>
      <w:pPr>
        <w:spacing w:after="0"/>
        <w:ind w:left="0"/>
        <w:jc w:val="both"/>
      </w:pPr>
      <w:r>
        <w:rPr>
          <w:rFonts w:ascii="Times New Roman"/>
          <w:b w:val="false"/>
          <w:i w:val="false"/>
          <w:color w:val="000000"/>
          <w:sz w:val="28"/>
        </w:rPr>
        <w:t>
      10. Су объектiлерiн мал суару үшiн пайдалануға санитарлық қорғау аймақтарынан тыс жерде және суат алаңдары мен су объектiлерiнiң ластануы мен қоқыстануын болғызбайтын басқа да құрылғылар болған жағдайда жол берiледi.</w:t>
      </w:r>
    </w:p>
    <w:bookmarkEnd w:id="51"/>
    <w:bookmarkStart w:name="z65" w:id="52"/>
    <w:p>
      <w:pPr>
        <w:spacing w:after="0"/>
        <w:ind w:left="0"/>
        <w:jc w:val="both"/>
      </w:pPr>
      <w:r>
        <w:rPr>
          <w:rFonts w:ascii="Times New Roman"/>
          <w:b w:val="false"/>
          <w:i w:val="false"/>
          <w:color w:val="000000"/>
          <w:sz w:val="28"/>
        </w:rPr>
        <w:t>
      11. Жамбыл облыстық маслихаттың кезекті немесе кезектен тыс сессиясы барысында азаматтардың өмірі мен денсаулығын сақтау мақсатында өңірлік жағдайлардың ерекшеліктерін ескере отырып, ортақ су пайдалану қағидаларында тиісті өңірдің аумағында орналасқан су объектілерінде шомылу, ауыз су және тұрмыстық қажеттіліктерге су алу, мал суару, шағын кемелерде және басқа да жүзу құралдарында жүзу жүзеге асырылмайтын жерлерді айқындайды.</w:t>
      </w:r>
    </w:p>
    <w:bookmarkEnd w:id="52"/>
    <w:p>
      <w:pPr>
        <w:spacing w:after="0"/>
        <w:ind w:left="0"/>
        <w:jc w:val="both"/>
      </w:pPr>
      <w:r>
        <w:rPr>
          <w:rFonts w:ascii="Times New Roman"/>
          <w:b w:val="false"/>
          <w:i w:val="false"/>
          <w:color w:val="000000"/>
          <w:sz w:val="28"/>
        </w:rPr>
        <w:t xml:space="preserve">
      11-1. Азаматтардың өмірі мен денсаулығын сақтау мақсатында, Жамбыл облысының су объектілері мен су шаруашылығы құрылыстарындағы көпшіліктің демалуына, туризм мен спортқа арналған "Жамбыл облысының су объектілері мен су шаруашылығы құрылыстарындағы көпшіліктің демалуына, туризм мен спортқа арналған жерлерді белгілеу туралы" Жамбыл облысының әкімдігінің 2019 жылғы 7 тамыздағы № 168 (Нормативтік құқықтық актілерді мемлекеттік тіркеу тізілімінде </w:t>
      </w:r>
      <w:r>
        <w:rPr>
          <w:rFonts w:ascii="Times New Roman"/>
          <w:b w:val="false"/>
          <w:i w:val="false"/>
          <w:color w:val="000000"/>
          <w:sz w:val="28"/>
        </w:rPr>
        <w:t>№ 4314</w:t>
      </w:r>
      <w:r>
        <w:rPr>
          <w:rFonts w:ascii="Times New Roman"/>
          <w:b w:val="false"/>
          <w:i w:val="false"/>
          <w:color w:val="000000"/>
          <w:sz w:val="28"/>
        </w:rPr>
        <w:t xml:space="preserve"> болып тіркелген), "Жамбыл облысының шекарасындағы Балқаш көлінің "Аяқарал" аралында көпшіліктің демалуына, туризм мен спортқа арналған орынды белгілеу туралы" Жамбыл облысы әкімдігінің 2017 жылғы 21 тамыздағы № 178 қаулыларымен (Нормативтік құқықтық актілерді мемлекеттік тіркеу тізілімінде </w:t>
      </w:r>
      <w:r>
        <w:rPr>
          <w:rFonts w:ascii="Times New Roman"/>
          <w:b w:val="false"/>
          <w:i w:val="false"/>
          <w:color w:val="000000"/>
          <w:sz w:val="28"/>
        </w:rPr>
        <w:t>№ 3531</w:t>
      </w:r>
      <w:r>
        <w:rPr>
          <w:rFonts w:ascii="Times New Roman"/>
          <w:b w:val="false"/>
          <w:i w:val="false"/>
          <w:color w:val="000000"/>
          <w:sz w:val="28"/>
        </w:rPr>
        <w:t xml:space="preserve"> болып тіркелген) бекітілген жерлерді есепке алмағанда, Жамбыл облысының аумағында орналасқан су объектілері мен су шаруашылығы құрылыстарында шомылуға тыйым салынады.</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міндетін атқарушының 2015 жылғы 27 наурыздағы № 354 "Шағын көлемді кемелерді және олар тоқтауға арналған базаларды (құрылыстарды) пайдалану қағидаларын бекіту туралы" (Нормативтік құқықтық актілерді мемлекеттік тіркеу тізілімінде </w:t>
      </w:r>
      <w:r>
        <w:rPr>
          <w:rFonts w:ascii="Times New Roman"/>
          <w:b w:val="false"/>
          <w:i w:val="false"/>
          <w:color w:val="000000"/>
          <w:sz w:val="28"/>
        </w:rPr>
        <w:t>№ 11197</w:t>
      </w:r>
      <w:r>
        <w:rPr>
          <w:rFonts w:ascii="Times New Roman"/>
          <w:b w:val="false"/>
          <w:i w:val="false"/>
          <w:color w:val="000000"/>
          <w:sz w:val="28"/>
        </w:rPr>
        <w:t xml:space="preserve"> болып тіркелген) бұйрығының 10 тармағына сәйкес шағын көлемді кемелермен жүзу кезінде: </w:t>
      </w:r>
    </w:p>
    <w:p>
      <w:pPr>
        <w:spacing w:after="0"/>
        <w:ind w:left="0"/>
        <w:jc w:val="both"/>
      </w:pPr>
      <w:r>
        <w:rPr>
          <w:rFonts w:ascii="Times New Roman"/>
          <w:b w:val="false"/>
          <w:i w:val="false"/>
          <w:color w:val="000000"/>
          <w:sz w:val="28"/>
        </w:rPr>
        <w:t>
      1) адамдардың қауіпсіздігін қамтамасыз ету мақсатында мотордың немесе желкеннің астынан өтуге және су объектілеріндегі тұрғындардың жаға, басқа суға түсу орындары мен жаппай демалу акваторияларында маневрлеуге;</w:t>
      </w:r>
    </w:p>
    <w:p>
      <w:pPr>
        <w:spacing w:after="0"/>
        <w:ind w:left="0"/>
        <w:jc w:val="both"/>
      </w:pPr>
      <w:r>
        <w:rPr>
          <w:rFonts w:ascii="Times New Roman"/>
          <w:b w:val="false"/>
          <w:i w:val="false"/>
          <w:color w:val="000000"/>
          <w:sz w:val="28"/>
        </w:rPr>
        <w:t>
      2) жағажайлар мен суға түсуге ұйымдастырылған басқа да орындарда суға түсу шекарасының қоршауына 10 метрге дейінгі қашықтықта жақындауға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11-1-тармақпен толықтырылды- Жамбыл облыстық мәслихатының 05.10.2023 </w:t>
      </w:r>
      <w:r>
        <w:rPr>
          <w:rFonts w:ascii="Times New Roman"/>
          <w:b w:val="false"/>
          <w:i w:val="false"/>
          <w:color w:val="000000"/>
          <w:sz w:val="28"/>
        </w:rPr>
        <w:t>№7-6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66" w:id="53"/>
    <w:p>
      <w:pPr>
        <w:spacing w:after="0"/>
        <w:ind w:left="0"/>
        <w:jc w:val="both"/>
      </w:pPr>
      <w:r>
        <w:rPr>
          <w:rFonts w:ascii="Times New Roman"/>
          <w:b w:val="false"/>
          <w:i w:val="false"/>
          <w:color w:val="000000"/>
          <w:sz w:val="28"/>
        </w:rPr>
        <w:t>
      12. Облыстардың жергілікті атқарушы органдары тиiстi аумақтарда орналасқан су объектiлерiнiң, сумен жабдықтау және су бұру жүйелерінің жай-күйi туралы халықты хабардар етудi жүзеге асырады.</w:t>
      </w:r>
    </w:p>
    <w:bookmarkEnd w:id="53"/>
    <w:bookmarkStart w:name="z67" w:id="54"/>
    <w:p>
      <w:pPr>
        <w:spacing w:after="0"/>
        <w:ind w:left="0"/>
        <w:jc w:val="both"/>
      </w:pPr>
      <w:r>
        <w:rPr>
          <w:rFonts w:ascii="Times New Roman"/>
          <w:b w:val="false"/>
          <w:i w:val="false"/>
          <w:color w:val="000000"/>
          <w:sz w:val="28"/>
        </w:rPr>
        <w:t xml:space="preserve">
      13. Оқшау немесе бірлесіп су пайдалануды жүзеге асыратын су пайдаланушы, егер Жамбыл облыстық мәслихатының шешiмдерiнде өзгеше белгiленбесе, Кодекстің 67 бабының </w:t>
      </w:r>
      <w:r>
        <w:rPr>
          <w:rFonts w:ascii="Times New Roman"/>
          <w:b w:val="false"/>
          <w:i w:val="false"/>
          <w:color w:val="000000"/>
          <w:sz w:val="28"/>
        </w:rPr>
        <w:t>3 тармағына</w:t>
      </w:r>
      <w:r>
        <w:rPr>
          <w:rFonts w:ascii="Times New Roman"/>
          <w:b w:val="false"/>
          <w:i w:val="false"/>
          <w:color w:val="000000"/>
          <w:sz w:val="28"/>
        </w:rPr>
        <w:t xml:space="preserve"> және 68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ортақ су пайдалану шарттары немесе оған тыйым салу туралы жариялайды.</w:t>
      </w:r>
    </w:p>
    <w:bookmarkEnd w:id="54"/>
    <w:bookmarkStart w:name="z68" w:id="55"/>
    <w:p>
      <w:pPr>
        <w:spacing w:after="0"/>
        <w:ind w:left="0"/>
        <w:jc w:val="both"/>
      </w:pPr>
      <w:r>
        <w:rPr>
          <w:rFonts w:ascii="Times New Roman"/>
          <w:b w:val="false"/>
          <w:i w:val="false"/>
          <w:color w:val="000000"/>
          <w:sz w:val="28"/>
        </w:rPr>
        <w:t>
      14. Ортақ су пайдаланудың шарттарын немесе оған тыйым салынатынын жариялау үшін оқшау немесе бірлесіп су пайдалануды жүзеге асыратын су пайдаланушы Жамбыл облыстық мәслихатының ортақ су пайдаланудың шарттарын немесе оған тыйым салынатынын белгілеудің қажеттігі негізделген ұсыныс енгізеді.</w:t>
      </w:r>
    </w:p>
    <w:bookmarkEnd w:id="55"/>
    <w:bookmarkStart w:name="z69" w:id="56"/>
    <w:p>
      <w:pPr>
        <w:spacing w:after="0"/>
        <w:ind w:left="0"/>
        <w:jc w:val="both"/>
      </w:pPr>
      <w:r>
        <w:rPr>
          <w:rFonts w:ascii="Times New Roman"/>
          <w:b w:val="false"/>
          <w:i w:val="false"/>
          <w:color w:val="000000"/>
          <w:sz w:val="28"/>
        </w:rPr>
        <w:t>
      Жамбыл облыстық мәслихат мәслихаттың кезекті немесе кезектен тыс сессиясы барысында ортақ су пайдаланудың шарттарын немесе оған тыйым салынатынын белгілеу бойынша тиісті шешім қабылдайды және оны үш жұмыс күні ішінде су пайдаланушыға жолдайды.</w:t>
      </w:r>
    </w:p>
    <w:bookmarkEnd w:id="56"/>
    <w:bookmarkStart w:name="z70" w:id="57"/>
    <w:p>
      <w:pPr>
        <w:spacing w:after="0"/>
        <w:ind w:left="0"/>
        <w:jc w:val="both"/>
      </w:pPr>
      <w:r>
        <w:rPr>
          <w:rFonts w:ascii="Times New Roman"/>
          <w:b w:val="false"/>
          <w:i w:val="false"/>
          <w:color w:val="000000"/>
          <w:sz w:val="28"/>
        </w:rPr>
        <w:t>
      15. Жарияланған ортақ су пайдаланудың шарттары немесе оған салынатын тыйымдар шаруашылық-ауыз су мақсаттарын қанағаттандыру үшін ортақ су пайдалануды жүзеге асыруды шектемеуі тиіс.</w:t>
      </w:r>
    </w:p>
    <w:bookmarkEnd w:id="57"/>
    <w:bookmarkStart w:name="z71" w:id="58"/>
    <w:p>
      <w:pPr>
        <w:spacing w:after="0"/>
        <w:ind w:left="0"/>
        <w:jc w:val="both"/>
      </w:pPr>
      <w:r>
        <w:rPr>
          <w:rFonts w:ascii="Times New Roman"/>
          <w:b w:val="false"/>
          <w:i w:val="false"/>
          <w:color w:val="000000"/>
          <w:sz w:val="28"/>
        </w:rPr>
        <w:t>
      Су пайдаланушы жергілікті өкілді органдарынан оң шешім алғаннан кейін бұқаралық ақпарат құралдары арқылы, сондай-ақ, арнайы ақпараттық белгілер арқылы халықты шомылуға тыйым салынатыны және ортақ су пайдалануды жүзеге асырудың басқа шарттары туралы хабардар етуді қамтамасыз етеді.</w:t>
      </w:r>
    </w:p>
    <w:bookmarkEnd w:id="58"/>
    <w:bookmarkStart w:name="z72" w:id="59"/>
    <w:p>
      <w:pPr>
        <w:spacing w:after="0"/>
        <w:ind w:left="0"/>
        <w:jc w:val="both"/>
      </w:pPr>
      <w:r>
        <w:rPr>
          <w:rFonts w:ascii="Times New Roman"/>
          <w:b w:val="false"/>
          <w:i w:val="false"/>
          <w:color w:val="000000"/>
          <w:sz w:val="28"/>
        </w:rPr>
        <w:t>
      16. Ортақ су пайдалану үшін су объектілерін пайдалану кезінде жеке және заңды тұлғалар:</w:t>
      </w:r>
    </w:p>
    <w:bookmarkEnd w:id="59"/>
    <w:bookmarkStart w:name="z73" w:id="60"/>
    <w:p>
      <w:pPr>
        <w:spacing w:after="0"/>
        <w:ind w:left="0"/>
        <w:jc w:val="both"/>
      </w:pPr>
      <w:r>
        <w:rPr>
          <w:rFonts w:ascii="Times New Roman"/>
          <w:b w:val="false"/>
          <w:i w:val="false"/>
          <w:color w:val="000000"/>
          <w:sz w:val="28"/>
        </w:rPr>
        <w:t>
      1) су объектілерін ұқыпты пайдалануы;</w:t>
      </w:r>
    </w:p>
    <w:bookmarkEnd w:id="60"/>
    <w:bookmarkStart w:name="z74" w:id="61"/>
    <w:p>
      <w:pPr>
        <w:spacing w:after="0"/>
        <w:ind w:left="0"/>
        <w:jc w:val="both"/>
      </w:pPr>
      <w:r>
        <w:rPr>
          <w:rFonts w:ascii="Times New Roman"/>
          <w:b w:val="false"/>
          <w:i w:val="false"/>
          <w:color w:val="000000"/>
          <w:sz w:val="28"/>
        </w:rPr>
        <w:t>
      2) су объектілерін пайдаланудың белгіленген режимін сақтауы;</w:t>
      </w:r>
    </w:p>
    <w:bookmarkEnd w:id="61"/>
    <w:bookmarkStart w:name="z75" w:id="62"/>
    <w:p>
      <w:pPr>
        <w:spacing w:after="0"/>
        <w:ind w:left="0"/>
        <w:jc w:val="both"/>
      </w:pPr>
      <w:r>
        <w:rPr>
          <w:rFonts w:ascii="Times New Roman"/>
          <w:b w:val="false"/>
          <w:i w:val="false"/>
          <w:color w:val="000000"/>
          <w:sz w:val="28"/>
        </w:rPr>
        <w:t>
      3) су объектілерінде мәдени, спорттық және басқа да іс-шараларды өткізу кезінде қауіпсіздік шараларын сақтауы;</w:t>
      </w:r>
    </w:p>
    <w:bookmarkEnd w:id="62"/>
    <w:bookmarkStart w:name="z76" w:id="63"/>
    <w:p>
      <w:pPr>
        <w:spacing w:after="0"/>
        <w:ind w:left="0"/>
        <w:jc w:val="both"/>
      </w:pPr>
      <w:r>
        <w:rPr>
          <w:rFonts w:ascii="Times New Roman"/>
          <w:b w:val="false"/>
          <w:i w:val="false"/>
          <w:color w:val="000000"/>
          <w:sz w:val="28"/>
        </w:rPr>
        <w:t>
      4) су объектілерін және іргелес аумақтарын тиісті санитариялық нормаларға сай ұстауға, тұрмыстық, құрылыс және басқа да қалдықтармен қоқыстауға, іргелес аумақтарды ластаудың алдын алу және жою жөніндегі іс-шараларды уақытылы жүзеге асыруы тиіс.</w:t>
      </w:r>
    </w:p>
    <w:bookmarkEnd w:id="63"/>
    <w:bookmarkStart w:name="z77" w:id="64"/>
    <w:p>
      <w:pPr>
        <w:spacing w:after="0"/>
        <w:ind w:left="0"/>
        <w:jc w:val="both"/>
      </w:pPr>
      <w:r>
        <w:rPr>
          <w:rFonts w:ascii="Times New Roman"/>
          <w:b w:val="false"/>
          <w:i w:val="false"/>
          <w:color w:val="000000"/>
          <w:sz w:val="28"/>
        </w:rPr>
        <w:t>
      17. Ортақ су пайдаланудың су объектілерін пайдалану кезінде:</w:t>
      </w:r>
    </w:p>
    <w:bookmarkEnd w:id="64"/>
    <w:bookmarkStart w:name="z78" w:id="65"/>
    <w:p>
      <w:pPr>
        <w:spacing w:after="0"/>
        <w:ind w:left="0"/>
        <w:jc w:val="both"/>
      </w:pPr>
      <w:r>
        <w:rPr>
          <w:rFonts w:ascii="Times New Roman"/>
          <w:b w:val="false"/>
          <w:i w:val="false"/>
          <w:color w:val="000000"/>
          <w:sz w:val="28"/>
        </w:rPr>
        <w:t>
      1) су объектісін ластауға және қоқыстауға;</w:t>
      </w:r>
    </w:p>
    <w:bookmarkEnd w:id="65"/>
    <w:bookmarkStart w:name="z79" w:id="66"/>
    <w:p>
      <w:pPr>
        <w:spacing w:after="0"/>
        <w:ind w:left="0"/>
        <w:jc w:val="both"/>
      </w:pPr>
      <w:r>
        <w:rPr>
          <w:rFonts w:ascii="Times New Roman"/>
          <w:b w:val="false"/>
          <w:i w:val="false"/>
          <w:color w:val="000000"/>
          <w:sz w:val="28"/>
        </w:rPr>
        <w:t>
      2) шомылуға арналған орындарда киім жууға және жануарларды шомылдыруға;</w:t>
      </w:r>
    </w:p>
    <w:bookmarkEnd w:id="66"/>
    <w:bookmarkStart w:name="z80" w:id="67"/>
    <w:p>
      <w:pPr>
        <w:spacing w:after="0"/>
        <w:ind w:left="0"/>
        <w:jc w:val="both"/>
      </w:pPr>
      <w:r>
        <w:rPr>
          <w:rFonts w:ascii="Times New Roman"/>
          <w:b w:val="false"/>
          <w:i w:val="false"/>
          <w:color w:val="000000"/>
          <w:sz w:val="28"/>
        </w:rPr>
        <w:t>
      3) ескерту немесе тыйым салу жазулары бар арнайы ақпараттық белгілер қойылмаған орындарда шомылуға;</w:t>
      </w:r>
    </w:p>
    <w:bookmarkEnd w:id="67"/>
    <w:bookmarkStart w:name="z81" w:id="68"/>
    <w:p>
      <w:pPr>
        <w:spacing w:after="0"/>
        <w:ind w:left="0"/>
        <w:jc w:val="both"/>
      </w:pPr>
      <w:r>
        <w:rPr>
          <w:rFonts w:ascii="Times New Roman"/>
          <w:b w:val="false"/>
          <w:i w:val="false"/>
          <w:color w:val="000000"/>
          <w:sz w:val="28"/>
        </w:rPr>
        <w:t>
      4) арнайы ақпараттық белгілерді өз еркімен алып тастауға, бұзуға және жоюға;</w:t>
      </w:r>
    </w:p>
    <w:bookmarkEnd w:id="68"/>
    <w:bookmarkStart w:name="z82" w:id="69"/>
    <w:p>
      <w:pPr>
        <w:spacing w:after="0"/>
        <w:ind w:left="0"/>
        <w:jc w:val="both"/>
      </w:pPr>
      <w:r>
        <w:rPr>
          <w:rFonts w:ascii="Times New Roman"/>
          <w:b w:val="false"/>
          <w:i w:val="false"/>
          <w:color w:val="000000"/>
          <w:sz w:val="28"/>
        </w:rPr>
        <w:t>
      5) аумақта жанар-жағар май материалдарын сақтауға;</w:t>
      </w:r>
    </w:p>
    <w:bookmarkEnd w:id="69"/>
    <w:bookmarkStart w:name="z83" w:id="70"/>
    <w:p>
      <w:pPr>
        <w:spacing w:after="0"/>
        <w:ind w:left="0"/>
        <w:jc w:val="both"/>
      </w:pPr>
      <w:r>
        <w:rPr>
          <w:rFonts w:ascii="Times New Roman"/>
          <w:b w:val="false"/>
          <w:i w:val="false"/>
          <w:color w:val="000000"/>
          <w:sz w:val="28"/>
        </w:rPr>
        <w:t>
      6) көлікке жанар май құюды, жууды және жөндеуді жүзеге асыруға;</w:t>
      </w:r>
    </w:p>
    <w:bookmarkEnd w:id="70"/>
    <w:bookmarkStart w:name="z84" w:id="71"/>
    <w:p>
      <w:pPr>
        <w:spacing w:after="0"/>
        <w:ind w:left="0"/>
        <w:jc w:val="both"/>
      </w:pPr>
      <w:r>
        <w:rPr>
          <w:rFonts w:ascii="Times New Roman"/>
          <w:b w:val="false"/>
          <w:i w:val="false"/>
          <w:color w:val="000000"/>
          <w:sz w:val="28"/>
        </w:rPr>
        <w:t>
      7) су объектілерінде және оларға тікелей жақын жерде кәмелетке толмаған балаларды үлкендердің қарауынсыз тастауға жол берілмейді.</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