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e793" w14:textId="16be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бойынша тұрғын үй сертификаттарының мөлшері мен оларды алушылар санатының тізбесін айқындау туралы</w:t>
      </w:r>
    </w:p>
    <w:p>
      <w:pPr>
        <w:spacing w:after="0"/>
        <w:ind w:left="0"/>
        <w:jc w:val="both"/>
      </w:pPr>
      <w:r>
        <w:rPr>
          <w:rFonts w:ascii="Times New Roman"/>
          <w:b w:val="false"/>
          <w:i w:val="false"/>
          <w:color w:val="000000"/>
          <w:sz w:val="28"/>
        </w:rPr>
        <w:t>Жамбыл облыстық мәслихатының 2019 жылғы 17 қазандағы № 39-4 шешімі. Жамбыл облысының Әділет департаментінде 2019 жылғы 17 қазанда № 4356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бабының</w:t>
      </w:r>
      <w:r>
        <w:rPr>
          <w:rFonts w:ascii="Times New Roman"/>
          <w:b w:val="false"/>
          <w:i w:val="false"/>
          <w:color w:val="000000"/>
          <w:sz w:val="28"/>
        </w:rPr>
        <w:t xml:space="preserve"> 2-9 тармағына сәйкес, "Тұрғын үй қатынастары туралы" Қазақстан Республикасының 1997 жылғы 16 сәуірдегі Заңының </w:t>
      </w:r>
      <w:r>
        <w:rPr>
          <w:rFonts w:ascii="Times New Roman"/>
          <w:b w:val="false"/>
          <w:i w:val="false"/>
          <w:color w:val="000000"/>
          <w:sz w:val="28"/>
        </w:rPr>
        <w:t>14-1 бабының</w:t>
      </w:r>
      <w:r>
        <w:rPr>
          <w:rFonts w:ascii="Times New Roman"/>
          <w:b w:val="false"/>
          <w:i w:val="false"/>
          <w:color w:val="000000"/>
          <w:sz w:val="28"/>
        </w:rPr>
        <w:t xml:space="preserve"> 2 тармағына сәйкес, Жамбыл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Жамбыл облысы бойынша тұрғын үй сертификаттарының мөлшері мен оларды алушылар санатының тізбесі айқындалсын.</w:t>
      </w:r>
    </w:p>
    <w:bookmarkEnd w:id="1"/>
    <w:bookmarkStart w:name="z9" w:id="2"/>
    <w:p>
      <w:pPr>
        <w:spacing w:after="0"/>
        <w:ind w:left="0"/>
        <w:jc w:val="both"/>
      </w:pPr>
      <w:r>
        <w:rPr>
          <w:rFonts w:ascii="Times New Roman"/>
          <w:b w:val="false"/>
          <w:i w:val="false"/>
          <w:color w:val="000000"/>
          <w:sz w:val="28"/>
        </w:rPr>
        <w:t>
      2. Осы шешімнің орындалуын бақылау Жамбыл облыстық мәслихатының кәсіпкерлікті қолдау, құрылыс, көлік және коммуналдық салаларды дамыту мәселелері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Умаров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хатшысының міндетін атқарушы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Берік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2019 жылғы "17" қазандағы</w:t>
            </w:r>
            <w:r>
              <w:br/>
            </w:r>
            <w:r>
              <w:rPr>
                <w:rFonts w:ascii="Times New Roman"/>
                <w:b w:val="false"/>
                <w:i w:val="false"/>
                <w:color w:val="000000"/>
                <w:sz w:val="20"/>
              </w:rPr>
              <w:t>№ 39-4 шешіміне қосымша</w:t>
            </w:r>
          </w:p>
        </w:tc>
      </w:tr>
    </w:tbl>
    <w:bookmarkStart w:name="z16" w:id="4"/>
    <w:p>
      <w:pPr>
        <w:spacing w:after="0"/>
        <w:ind w:left="0"/>
        <w:jc w:val="left"/>
      </w:pPr>
      <w:r>
        <w:rPr>
          <w:rFonts w:ascii="Times New Roman"/>
          <w:b/>
          <w:i w:val="false"/>
          <w:color w:val="000000"/>
        </w:rPr>
        <w:t xml:space="preserve"> Жамбыл облысы бойынша тұрғын үй сертификаттарының мөлшері мен оларды алушылар санатының тізбесін айқындау туралы</w:t>
      </w:r>
    </w:p>
    <w:bookmarkEnd w:id="4"/>
    <w:p>
      <w:pPr>
        <w:spacing w:after="0"/>
        <w:ind w:left="0"/>
        <w:jc w:val="both"/>
      </w:pPr>
      <w:r>
        <w:rPr>
          <w:rFonts w:ascii="Times New Roman"/>
          <w:b w:val="false"/>
          <w:i w:val="false"/>
          <w:color w:val="ff0000"/>
          <w:sz w:val="28"/>
        </w:rPr>
        <w:t xml:space="preserve">
      Ескерту. Қосымша жаңа редакцияда – Жамбыл облысы мәслихатының 16.02.2022 </w:t>
      </w:r>
      <w:r>
        <w:rPr>
          <w:rFonts w:ascii="Times New Roman"/>
          <w:b w:val="false"/>
          <w:i w:val="false"/>
          <w:color w:val="ff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 Тұрғын үй сертификаттарының мөлшері</w:t>
      </w:r>
    </w:p>
    <w:p>
      <w:pPr>
        <w:spacing w:after="0"/>
        <w:ind w:left="0"/>
        <w:jc w:val="both"/>
      </w:pPr>
      <w:r>
        <w:rPr>
          <w:rFonts w:ascii="Times New Roman"/>
          <w:b w:val="false"/>
          <w:i w:val="false"/>
          <w:color w:val="000000"/>
          <w:sz w:val="28"/>
        </w:rPr>
        <w:t>
      Қазақстан Республикасының Ұлттық банкі бекіткен ипотекалық бағдарлама және (немесе) Қазақстан Республикасының Үкіметі бекіткен мемлекеттік тұрғын үй құрылысы бағдарламасы шеңберінде ипотекалық тұрғын үй қарыздарын пайдалана отырып, азаматтардың тұрғын үйді меншігіне алу құқығын іске асыру үшін 1 500 000 (бір миллион бес жүз мың) теңге.</w:t>
      </w:r>
    </w:p>
    <w:p>
      <w:pPr>
        <w:spacing w:after="0"/>
        <w:ind w:left="0"/>
        <w:jc w:val="left"/>
      </w:pPr>
      <w:r>
        <w:rPr>
          <w:rFonts w:ascii="Times New Roman"/>
          <w:b/>
          <w:i w:val="false"/>
          <w:color w:val="000000"/>
        </w:rPr>
        <w:t xml:space="preserve"> 2. Жамбыл облысы бойынша тұрғын үй сертификаттарын алушылар санатының тізбесі</w:t>
      </w:r>
    </w:p>
    <w:p>
      <w:pPr>
        <w:spacing w:after="0"/>
        <w:ind w:left="0"/>
        <w:jc w:val="both"/>
      </w:pPr>
      <w:r>
        <w:rPr>
          <w:rFonts w:ascii="Times New Roman"/>
          <w:b w:val="false"/>
          <w:i w:val="false"/>
          <w:color w:val="000000"/>
          <w:sz w:val="28"/>
        </w:rPr>
        <w:t>
      1. Мүгедектігі бар балалары бар немесе оларды тәрбиелеп отырған отбасылар;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Жамбыл облысы мәслихатының 05.10.2023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көпбалалы отбасыларға жататын Қазақстан Республикасы азаматтарына;</w:t>
      </w:r>
    </w:p>
    <w:p>
      <w:pPr>
        <w:spacing w:after="0"/>
        <w:ind w:left="0"/>
        <w:jc w:val="both"/>
      </w:pPr>
      <w:r>
        <w:rPr>
          <w:rFonts w:ascii="Times New Roman"/>
          <w:b w:val="false"/>
          <w:i w:val="false"/>
          <w:color w:val="000000"/>
          <w:sz w:val="28"/>
        </w:rPr>
        <w:t>
      3. Толық емес отбасыларға;</w:t>
      </w:r>
    </w:p>
    <w:p>
      <w:pPr>
        <w:spacing w:after="0"/>
        <w:ind w:left="0"/>
        <w:jc w:val="both"/>
      </w:pPr>
      <w:r>
        <w:rPr>
          <w:rFonts w:ascii="Times New Roman"/>
          <w:b w:val="false"/>
          <w:i w:val="false"/>
          <w:color w:val="000000"/>
          <w:sz w:val="28"/>
        </w:rPr>
        <w:t xml:space="preserve">
      4. Ипотекалық бағдарламасының және (немесе) Қазақстан Республикасының Үкіметі бекіткен мемлекеттік тұрғын үй құрылысының бағдарламасының талаптарына сәйкес келетін Қазақстан Республикасының Еңбек және халықты әлеуметтік қорғау министрінің 2023 жылғы 20 мамырдағы № 161 бұйрығымен бекітілген (Нормативтік құқықтық актілерді мемлекеттік тіркеу тізілімінде </w:t>
      </w:r>
      <w:r>
        <w:rPr>
          <w:rFonts w:ascii="Times New Roman"/>
          <w:b w:val="false"/>
          <w:i w:val="false"/>
          <w:color w:val="000000"/>
          <w:sz w:val="28"/>
        </w:rPr>
        <w:t>№ 32546</w:t>
      </w:r>
      <w:r>
        <w:rPr>
          <w:rFonts w:ascii="Times New Roman"/>
          <w:b w:val="false"/>
          <w:i w:val="false"/>
          <w:color w:val="000000"/>
          <w:sz w:val="28"/>
        </w:rPr>
        <w:t xml:space="preserve"> болып тіркелген) Еңбек ресурстарын болжаудың ұлттық жүйесін қалыптастыру және оның нәтижелерін пайдалану қағидаларына сәйкес қалыптастырылатын еңбек ресурстарының болжамын ескере отырып, денсаулық сақтау, білім беру, мәдениет, спорт саласындағы қажетті мамандар, құқық қорғау органдарының қызметкерлері, әлеуметтік қамсыздандыру қызметкерлері;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Жамбыл облысы мәслихатының 05.10.2023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1 және 2 топтағы мүгедектігі бар адамдарға;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5-тармақпен толықтырылды– Жамбыл облысы мәслихатының 05.10.2023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Тұрғын үй сертификаттарын беру қағидалары Қазақстан Республикасы Индустрия және инфрақұрылымдық даму министрінің 2019 жылғы 20 маусымдағы № 417 бұйрығымен бекітілген (Нормативтік құқықтық актілерді мемлекеттік тіркеу тізілімінде </w:t>
      </w:r>
      <w:r>
        <w:rPr>
          <w:rFonts w:ascii="Times New Roman"/>
          <w:b w:val="false"/>
          <w:i w:val="false"/>
          <w:color w:val="000000"/>
          <w:sz w:val="28"/>
        </w:rPr>
        <w:t>№ 18883</w:t>
      </w:r>
      <w:r>
        <w:rPr>
          <w:rFonts w:ascii="Times New Roman"/>
          <w:b w:val="false"/>
          <w:i w:val="false"/>
          <w:color w:val="000000"/>
          <w:sz w:val="28"/>
        </w:rPr>
        <w:t xml:space="preserve"> болып тіркелген) талаптарға сәйкес Тұрғын үй сертификаты әлеуметтік көмек ретінде өтініш берушіде және онымен үнемі бірге тұратын отбасы мүшелерінде (жұбайы (зайыбы), кәмелетке толмаған балалары) отбасының әрбір мүшесіне (зайыбына (жұбайына), кәмелетке толмаған балалардан, оның ішінде негізгі орта, жалпы орта білім беру ұйымдарында күндізгі оқу нысаны бойынша оқитын балалардан аспайтын еңбек және (немесе) кәсіпкерлік қызметтен (зейнетақы аударымдарын, жеке табыс салығын және өзге де міндетті аударымдарды есепке алмағанда), техникалық және кәсіптік, орта білімнен кейінгі, жоғары және жоғары оқу орнынан кейінгі білімнің білім беру бағдарламалары, олар кәмелетке толғаннан кейін білім беру ұйымдарын бітіретін уақытқа дейін (бірақ жиырма үш жасқа толғанға дейін) ағымдағы қаржы жылына заңнамада белгіленген айына ең төменгі күнкөріс деңгейінің 3,1 көрсеткішінен аспайтын соңғы 6 (алты) ай ішінде еңбек және (немесе) кәсіпкерлік қызметтен (зейнетақы аударымдарын, жеке табыс салығын және өзге де міндетті аударымдарды қоспағанда) орташа табысы болған жағдайда беріледі.</w:t>
      </w:r>
    </w:p>
    <w:p>
      <w:pPr>
        <w:spacing w:after="0"/>
        <w:ind w:left="0"/>
        <w:jc w:val="both"/>
      </w:pPr>
      <w:r>
        <w:rPr>
          <w:rFonts w:ascii="Times New Roman"/>
          <w:b w:val="false"/>
          <w:i w:val="false"/>
          <w:color w:val="000000"/>
          <w:sz w:val="28"/>
        </w:rPr>
        <w:t xml:space="preserve">
      Орташа табыс бойынша соңғы 6 (алты) ай ішінде белгіленген шектен асып кеткен жағдайда отбасының әрбір мүшесіне (зайыбына (жұбайына), кәмелетке толмаған балаларына) бюджеттік кредит түрінде әлеуметтік қолдау ретінде тұрғын үй сертификаты 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6-тармақпен толықтырылды– Жамбыл облысы мәслихатының 05.10.2023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