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aad66" w14:textId="deaa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облысының әкімдігінің 2019 жылғы 28 қазандағы № 238 қаулысы. Жамбыл облысының Әділет департаментінде 2019 жылғы 29 қазанда № 4380 болып тіркелді. Күші жойылды - Жамбыл облысы әкімдігінің 2021 жылғы 19 наурыздағы № 73 қаулысымен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әкімдігінің 19.03.2021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Start w:name="z8" w:id="1"/>
    <w:p>
      <w:pPr>
        <w:spacing w:after="0"/>
        <w:ind w:left="0"/>
        <w:jc w:val="both"/>
      </w:pPr>
      <w:r>
        <w:rPr>
          <w:rFonts w:ascii="Times New Roman"/>
          <w:b w:val="false"/>
          <w:i w:val="false"/>
          <w:color w:val="000000"/>
          <w:sz w:val="28"/>
        </w:rPr>
        <w:t>
      1. Мына:</w:t>
      </w:r>
    </w:p>
    <w:bookmarkEnd w:id="1"/>
    <w:bookmarkStart w:name="z9"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индустриалық-инновациялық жобаларды іске асыру үшін шағын кәсіпкерлік субъектілеріне мемлекеттік гранттар беру" мемлекеттік көрсетілетін қызмет регламенті;</w:t>
      </w:r>
    </w:p>
    <w:bookmarkEnd w:id="2"/>
    <w:bookmarkStart w:name="z10"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регламенттері бекітілсін.</w:t>
      </w:r>
    </w:p>
    <w:bookmarkEnd w:id="3"/>
    <w:bookmarkStart w:name="z11" w:id="4"/>
    <w:p>
      <w:pPr>
        <w:spacing w:after="0"/>
        <w:ind w:left="0"/>
        <w:jc w:val="both"/>
      </w:pPr>
      <w:r>
        <w:rPr>
          <w:rFonts w:ascii="Times New Roman"/>
          <w:b w:val="false"/>
          <w:i w:val="false"/>
          <w:color w:val="000000"/>
          <w:sz w:val="28"/>
        </w:rPr>
        <w:t>
      2. "Жамбыл облысы әкімдігінің кәсіпкерлік және индустриалды-инновациялық дамыту басқармасы" коммуналдық мемлекеттік мекемесі заңнамада белгіленген тәртіппен:</w:t>
      </w:r>
    </w:p>
    <w:bookmarkEnd w:id="4"/>
    <w:bookmarkStart w:name="z12"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3" w:id="6"/>
    <w:p>
      <w:pPr>
        <w:spacing w:after="0"/>
        <w:ind w:left="0"/>
        <w:jc w:val="both"/>
      </w:pPr>
      <w:r>
        <w:rPr>
          <w:rFonts w:ascii="Times New Roman"/>
          <w:b w:val="false"/>
          <w:i w:val="false"/>
          <w:color w:val="000000"/>
          <w:sz w:val="28"/>
        </w:rPr>
        <w:t>
      2) осы қаулы мемлекеттік тіркеуден өткеннен кейін он күнтізбелік күн ішінде оны ресми жариялауға жіберуді;</w:t>
      </w:r>
    </w:p>
    <w:bookmarkEnd w:id="6"/>
    <w:bookmarkStart w:name="z14"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7"/>
    <w:bookmarkStart w:name="z15" w:id="8"/>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Жамбыл облысы әкімдігінің кейбір қаулыларының күші жойылды деп танылсын.</w:t>
      </w:r>
    </w:p>
    <w:bookmarkEnd w:id="8"/>
    <w:bookmarkStart w:name="z16" w:id="9"/>
    <w:p>
      <w:pPr>
        <w:spacing w:after="0"/>
        <w:ind w:left="0"/>
        <w:jc w:val="both"/>
      </w:pPr>
      <w:r>
        <w:rPr>
          <w:rFonts w:ascii="Times New Roman"/>
          <w:b w:val="false"/>
          <w:i w:val="false"/>
          <w:color w:val="000000"/>
          <w:sz w:val="28"/>
        </w:rPr>
        <w:t>
      4. Осы қаулының орындалуын бақылау облыс әкімінің орынбасары Н. Календеровке жүктелсін.</w:t>
      </w:r>
    </w:p>
    <w:bookmarkEnd w:id="9"/>
    <w:bookmarkStart w:name="z17" w:id="10"/>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 ______</w:t>
            </w:r>
            <w:r>
              <w:br/>
            </w:r>
            <w:r>
              <w:rPr>
                <w:rFonts w:ascii="Times New Roman"/>
                <w:b w:val="false"/>
                <w:i w:val="false"/>
                <w:color w:val="000000"/>
                <w:sz w:val="20"/>
              </w:rPr>
              <w:t>№ ___ қаулысына</w:t>
            </w:r>
            <w:r>
              <w:rPr>
                <w:rFonts w:ascii="Times New Roman"/>
                <w:b w:val="false"/>
                <w:i w:val="false"/>
                <w:color w:val="000000"/>
                <w:sz w:val="20"/>
              </w:rPr>
              <w:t xml:space="preserve"> 1-қосымша</w:t>
            </w:r>
          </w:p>
        </w:tc>
      </w:tr>
    </w:tbl>
    <w:bookmarkStart w:name="z23" w:id="11"/>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w:t>
      </w:r>
      <w:r>
        <w:br/>
      </w:r>
      <w:r>
        <w:rPr>
          <w:rFonts w:ascii="Times New Roman"/>
          <w:b/>
          <w:i w:val="false"/>
          <w:color w:val="000000"/>
        </w:rPr>
        <w:t>1. Жалпы ережелер</w:t>
      </w:r>
    </w:p>
    <w:bookmarkEnd w:id="11"/>
    <w:bookmarkStart w:name="z25" w:id="12"/>
    <w:p>
      <w:pPr>
        <w:spacing w:after="0"/>
        <w:ind w:left="0"/>
        <w:jc w:val="both"/>
      </w:pPr>
      <w:r>
        <w:rPr>
          <w:rFonts w:ascii="Times New Roman"/>
          <w:b w:val="false"/>
          <w:i w:val="false"/>
          <w:color w:val="000000"/>
          <w:sz w:val="28"/>
        </w:rPr>
        <w:t xml:space="preserve">
      1.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қызметін (бұдан әрі – мемлекеттік көрсетілетін қызмет)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w:t>
      </w:r>
      <w:r>
        <w:rPr>
          <w:rFonts w:ascii="Times New Roman"/>
          <w:b w:val="false"/>
          <w:i w:val="false"/>
          <w:color w:val="000000"/>
          <w:sz w:val="28"/>
        </w:rPr>
        <w:t>№ 352</w:t>
      </w:r>
      <w:r>
        <w:rPr>
          <w:rFonts w:ascii="Times New Roman"/>
          <w:b w:val="false"/>
          <w:i w:val="false"/>
          <w:color w:val="000000"/>
          <w:sz w:val="28"/>
        </w:rPr>
        <w:t xml:space="preserve"> бұйрығымен бекітілген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стандартына (Нормативтік құқықтық актілерді мемлекеттік тіркеу тізілімінде </w:t>
      </w:r>
      <w:r>
        <w:rPr>
          <w:rFonts w:ascii="Times New Roman"/>
          <w:b w:val="false"/>
          <w:i w:val="false"/>
          <w:color w:val="000000"/>
          <w:sz w:val="28"/>
        </w:rPr>
        <w:t>№ 11181</w:t>
      </w:r>
      <w:r>
        <w:rPr>
          <w:rFonts w:ascii="Times New Roman"/>
          <w:b w:val="false"/>
          <w:i w:val="false"/>
          <w:color w:val="000000"/>
          <w:sz w:val="28"/>
        </w:rPr>
        <w:t xml:space="preserve"> тіркелген) (бұдан әрі – Стандарт) сәйкес "Жамбыл облысы әкімдігінің кәсіпкерлік және индустриалды-инновациялық дамыту басқармасы" коммуналдық мемлекеттік мекемесі (бұдан әрі – көрсетілетін қызметті беруші) көрсетеді.</w:t>
      </w:r>
    </w:p>
    <w:bookmarkEnd w:id="12"/>
    <w:bookmarkStart w:name="z26" w:id="13"/>
    <w:p>
      <w:pPr>
        <w:spacing w:after="0"/>
        <w:ind w:left="0"/>
        <w:jc w:val="both"/>
      </w:pP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кеңсесімен және "электрондық үкімет" веб-порталы (бұдан әрі – веб-портал) арқылы жүзеге асырылады.</w:t>
      </w:r>
    </w:p>
    <w:bookmarkEnd w:id="13"/>
    <w:bookmarkStart w:name="z27" w:id="14"/>
    <w:p>
      <w:pPr>
        <w:spacing w:after="0"/>
        <w:ind w:left="0"/>
        <w:jc w:val="both"/>
      </w:pPr>
      <w:r>
        <w:rPr>
          <w:rFonts w:ascii="Times New Roman"/>
          <w:b w:val="false"/>
          <w:i w:val="false"/>
          <w:color w:val="000000"/>
          <w:sz w:val="28"/>
        </w:rPr>
        <w:t>
      2. Мемлекеттік қызметті көрсету нысаны: қағаз/электронды түрде.</w:t>
      </w:r>
    </w:p>
    <w:bookmarkEnd w:id="14"/>
    <w:bookmarkStart w:name="z28" w:id="15"/>
    <w:p>
      <w:pPr>
        <w:spacing w:after="0"/>
        <w:ind w:left="0"/>
        <w:jc w:val="both"/>
      </w:pPr>
      <w:r>
        <w:rPr>
          <w:rFonts w:ascii="Times New Roman"/>
          <w:b w:val="false"/>
          <w:i w:val="false"/>
          <w:color w:val="000000"/>
          <w:sz w:val="28"/>
        </w:rPr>
        <w:t>
      3. Грант беру туралы келісім-шарт немесе Стандарттың 10-тармағында көзделген жағдайларда және негіздер бойынша мемлекеттік қызмет көрсетуден бас тарту туралы дәлелді жауап мемлекеттік көрсетілетін қызметтің нәтижесі болып табылады.</w:t>
      </w:r>
    </w:p>
    <w:bookmarkEnd w:id="15"/>
    <w:bookmarkStart w:name="z29" w:id="16"/>
    <w:p>
      <w:pPr>
        <w:spacing w:after="0"/>
        <w:ind w:left="0"/>
        <w:jc w:val="both"/>
      </w:pPr>
      <w:r>
        <w:rPr>
          <w:rFonts w:ascii="Times New Roman"/>
          <w:b w:val="false"/>
          <w:i w:val="false"/>
          <w:color w:val="000000"/>
          <w:sz w:val="28"/>
        </w:rPr>
        <w:t>
      Мемлекеттік қызмет көрсету нәтижесінің ұсыну нысаны: қағаз/электрондық түрде.</w:t>
      </w:r>
    </w:p>
    <w:bookmarkEnd w:id="16"/>
    <w:bookmarkStart w:name="z30"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тәртібінің сипаттамасы</w:t>
      </w:r>
    </w:p>
    <w:bookmarkEnd w:id="17"/>
    <w:bookmarkStart w:name="z31" w:id="18"/>
    <w:p>
      <w:pPr>
        <w:spacing w:after="0"/>
        <w:ind w:left="0"/>
        <w:jc w:val="both"/>
      </w:pPr>
      <w:r>
        <w:rPr>
          <w:rFonts w:ascii="Times New Roman"/>
          <w:b w:val="false"/>
          <w:i w:val="false"/>
          <w:color w:val="000000"/>
          <w:sz w:val="28"/>
        </w:rPr>
        <w:t>
      4. Стандарттың 9-тармағына сәйкес көрсетілетін қызметті берушіге жүгіну кезінде көрсетілетін қызметті алушыда (не оның сенімхат бойынша өкілінде) қағаз нысанында құжаттардың бар болуы мемлекеттік қызмет көрсету бойынша рәсімді (іс-қимылдарды) бастауға негіз болып табылады.</w:t>
      </w:r>
    </w:p>
    <w:bookmarkEnd w:id="18"/>
    <w:bookmarkStart w:name="z32" w:id="19"/>
    <w:p>
      <w:pPr>
        <w:spacing w:after="0"/>
        <w:ind w:left="0"/>
        <w:jc w:val="both"/>
      </w:pPr>
      <w:r>
        <w:rPr>
          <w:rFonts w:ascii="Times New Roman"/>
          <w:b w:val="false"/>
          <w:i w:val="false"/>
          <w:color w:val="000000"/>
          <w:sz w:val="28"/>
        </w:rPr>
        <w:t>
      5. Жаңа бизнес-идеяларды іске асыру үшін мемлекеттік гранттарды алуға мемлекеттік қызмет көрсету процесінің құрамына кіретін рәсімдердің (іс-қимылдардың) мазмұны, көрсетілетін қызметті берушіге жүгінген кезде олардың орындалу ұзақтығы:</w:t>
      </w:r>
    </w:p>
    <w:bookmarkEnd w:id="19"/>
    <w:bookmarkStart w:name="z33" w:id="20"/>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тіркеуді жүзеге асырады. Орындалу ұзақтығы – 20 (жиырма) минут;</w:t>
      </w:r>
    </w:p>
    <w:bookmarkEnd w:id="20"/>
    <w:bookmarkStart w:name="z34" w:id="21"/>
    <w:p>
      <w:pPr>
        <w:spacing w:after="0"/>
        <w:ind w:left="0"/>
        <w:jc w:val="both"/>
      </w:pPr>
      <w:r>
        <w:rPr>
          <w:rFonts w:ascii="Times New Roman"/>
          <w:b w:val="false"/>
          <w:i w:val="false"/>
          <w:color w:val="000000"/>
          <w:sz w:val="28"/>
        </w:rPr>
        <w:t>
      2) басшының (басшы орынбасарының) құжаттарға бұрыштама қоюы және көрсетілетін қызметті берушінің орындаушысына беруі. Орындалу ұзақтығы – 1 (бір) жұмыс күні;</w:t>
      </w:r>
    </w:p>
    <w:bookmarkEnd w:id="21"/>
    <w:bookmarkStart w:name="z35" w:id="22"/>
    <w:p>
      <w:pPr>
        <w:spacing w:after="0"/>
        <w:ind w:left="0"/>
        <w:jc w:val="both"/>
      </w:pPr>
      <w:r>
        <w:rPr>
          <w:rFonts w:ascii="Times New Roman"/>
          <w:b w:val="false"/>
          <w:i w:val="false"/>
          <w:color w:val="000000"/>
          <w:sz w:val="28"/>
        </w:rPr>
        <w:t>
      3) көрсетілетін қызметті берушінің орындаушысы көрсетілетін қызметті алушының құжаттар топтамасын тексеруді жүзеге асырады. Орындалу ұзақтығы – 2 (екі) жұмыс күні;</w:t>
      </w:r>
    </w:p>
    <w:bookmarkEnd w:id="22"/>
    <w:bookmarkStart w:name="z36" w:id="23"/>
    <w:p>
      <w:pPr>
        <w:spacing w:after="0"/>
        <w:ind w:left="0"/>
        <w:jc w:val="both"/>
      </w:pPr>
      <w:r>
        <w:rPr>
          <w:rFonts w:ascii="Times New Roman"/>
          <w:b w:val="false"/>
          <w:i w:val="false"/>
          <w:color w:val="000000"/>
          <w:sz w:val="28"/>
        </w:rPr>
        <w:t>
      4) көрсетілетін қызметті берушінің орындаушысы күн тәртібінің мәселесін қалыптастырады, Конкурстық комиссия отырысының өткізілетін күнін, уақытын және орнын айқындайды, ол туралы комиссияның барлық мүшелерін хабардар етеді. Орындалу ұзақтығы – 1 (бір) жұмыс күні;</w:t>
      </w:r>
    </w:p>
    <w:bookmarkEnd w:id="23"/>
    <w:bookmarkStart w:name="z37" w:id="24"/>
    <w:p>
      <w:pPr>
        <w:spacing w:after="0"/>
        <w:ind w:left="0"/>
        <w:jc w:val="both"/>
      </w:pPr>
      <w:r>
        <w:rPr>
          <w:rFonts w:ascii="Times New Roman"/>
          <w:b w:val="false"/>
          <w:i w:val="false"/>
          <w:color w:val="000000"/>
          <w:sz w:val="28"/>
        </w:rPr>
        <w:t>
      5) гранттар алуға үміткер кәсіпкерлердің өтінімдерін іріктеу жөніндегі Конкурстық комиссияның отырысы. Орындалу ұзақтығы –10 (он) жұмыс күні;</w:t>
      </w:r>
    </w:p>
    <w:bookmarkEnd w:id="24"/>
    <w:bookmarkStart w:name="z38" w:id="25"/>
    <w:p>
      <w:pPr>
        <w:spacing w:after="0"/>
        <w:ind w:left="0"/>
        <w:jc w:val="both"/>
      </w:pPr>
      <w:r>
        <w:rPr>
          <w:rFonts w:ascii="Times New Roman"/>
          <w:b w:val="false"/>
          <w:i w:val="false"/>
          <w:color w:val="000000"/>
          <w:sz w:val="28"/>
        </w:rPr>
        <w:t>
      6) Конкурстық комиссияның хатшысы грант беру/бермеу мүмкіндігінің себептерін көрсете отырып, Конкурстық комиссияның хаттамасын ресімдейді. Орындалу ұзақтығы – Конкурстық комиссияның соңғы отырысы өткізілген күннен бастап 3 (үш) жұмыс күні;</w:t>
      </w:r>
    </w:p>
    <w:bookmarkEnd w:id="25"/>
    <w:bookmarkStart w:name="z39" w:id="26"/>
    <w:p>
      <w:pPr>
        <w:spacing w:after="0"/>
        <w:ind w:left="0"/>
        <w:jc w:val="both"/>
      </w:pPr>
      <w:r>
        <w:rPr>
          <w:rFonts w:ascii="Times New Roman"/>
          <w:b w:val="false"/>
          <w:i w:val="false"/>
          <w:color w:val="000000"/>
          <w:sz w:val="28"/>
        </w:rPr>
        <w:t>
      7) Конкурстық комиссияның хатшысы хаттамаға Конкурстық комиссияның барлық мүшелеріне қол қойғызады және Конкурстық комиссияның төрағасымен бекітеді. Орындалу ұзақтығы 3 (үш) жұмыс күні;</w:t>
      </w:r>
    </w:p>
    <w:bookmarkEnd w:id="26"/>
    <w:bookmarkStart w:name="z40" w:id="27"/>
    <w:p>
      <w:pPr>
        <w:spacing w:after="0"/>
        <w:ind w:left="0"/>
        <w:jc w:val="both"/>
      </w:pPr>
      <w:r>
        <w:rPr>
          <w:rFonts w:ascii="Times New Roman"/>
          <w:b w:val="false"/>
          <w:i w:val="false"/>
          <w:color w:val="000000"/>
          <w:sz w:val="28"/>
        </w:rPr>
        <w:t>
      8) Конкурстық комиссияның хатшысы көрсетілетін қызметті алушыға Конкурстық комиссияның шешімі туралы хабарлама жолдайды. Орындалу ұзақтығы – 3 (үш) жұмыс күні;</w:t>
      </w:r>
    </w:p>
    <w:bookmarkEnd w:id="27"/>
    <w:bookmarkStart w:name="z41" w:id="28"/>
    <w:p>
      <w:pPr>
        <w:spacing w:after="0"/>
        <w:ind w:left="0"/>
        <w:jc w:val="both"/>
      </w:pPr>
      <w:r>
        <w:rPr>
          <w:rFonts w:ascii="Times New Roman"/>
          <w:b w:val="false"/>
          <w:i w:val="false"/>
          <w:color w:val="000000"/>
          <w:sz w:val="28"/>
        </w:rPr>
        <w:t>
      9) көрсетілетін қызметті беруші қаржы агенттігімен және көрсетілетін қызметті алушымен бірлесіп грант беру туралы шартқа қол қояды. Орындалу ұзақтығы – Конкурстық комиссияның хаттамасы бекітілген күннен бастап 6 (он) жұмыс күні.</w:t>
      </w:r>
    </w:p>
    <w:bookmarkEnd w:id="28"/>
    <w:bookmarkStart w:name="z42" w:id="29"/>
    <w:p>
      <w:pPr>
        <w:spacing w:after="0"/>
        <w:ind w:left="0"/>
        <w:jc w:val="both"/>
      </w:pPr>
      <w:r>
        <w:rPr>
          <w:rFonts w:ascii="Times New Roman"/>
          <w:b w:val="false"/>
          <w:i w:val="false"/>
          <w:color w:val="000000"/>
          <w:sz w:val="28"/>
        </w:rPr>
        <w:t>
      6. Бизнес-инкубациялау шеңберінде индустриялық-инновациялық жобаларды іске асыру үшін мемлекеттік гранттарды алуға мемлекеттік қызмет көрсету процесінің құрамына кіретін рәсімдердің (іс-қимылдардың) мазмұны, көрсетілетін қызметті берушіге қағаз нысанында жүгінген кезде олардың орындалу ұзақтығы:</w:t>
      </w:r>
    </w:p>
    <w:bookmarkEnd w:id="29"/>
    <w:bookmarkStart w:name="z43" w:id="30"/>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тіркеуді жүзеге асырады. Орындалу ұзақтығы – 20 (жиырма) минут;</w:t>
      </w:r>
    </w:p>
    <w:bookmarkEnd w:id="30"/>
    <w:bookmarkStart w:name="z44" w:id="31"/>
    <w:p>
      <w:pPr>
        <w:spacing w:after="0"/>
        <w:ind w:left="0"/>
        <w:jc w:val="both"/>
      </w:pPr>
      <w:r>
        <w:rPr>
          <w:rFonts w:ascii="Times New Roman"/>
          <w:b w:val="false"/>
          <w:i w:val="false"/>
          <w:color w:val="000000"/>
          <w:sz w:val="28"/>
        </w:rPr>
        <w:t>
      2) басшының (басшы орынбасарының) құжаттарға бұрыштама қоюы және көрсетілетін қызметті берушінің орындаушысына беруі. Орындалу ұзақтығы – 1 (бір) жұмыс күні;</w:t>
      </w:r>
    </w:p>
    <w:bookmarkEnd w:id="31"/>
    <w:bookmarkStart w:name="z45" w:id="32"/>
    <w:p>
      <w:pPr>
        <w:spacing w:after="0"/>
        <w:ind w:left="0"/>
        <w:jc w:val="both"/>
      </w:pPr>
      <w:r>
        <w:rPr>
          <w:rFonts w:ascii="Times New Roman"/>
          <w:b w:val="false"/>
          <w:i w:val="false"/>
          <w:color w:val="000000"/>
          <w:sz w:val="28"/>
        </w:rPr>
        <w:t>
      3) көрсетілетін қызметті берушінің орындаушысы көрсетілетін қызметті алушының құжаттар топтамасын тексеруді жүзеге асырады. Орындалу ұзақтығы – 1 (бір) жұмыс күні;</w:t>
      </w:r>
    </w:p>
    <w:bookmarkEnd w:id="32"/>
    <w:bookmarkStart w:name="z46" w:id="33"/>
    <w:p>
      <w:pPr>
        <w:spacing w:after="0"/>
        <w:ind w:left="0"/>
        <w:jc w:val="both"/>
      </w:pPr>
      <w:r>
        <w:rPr>
          <w:rFonts w:ascii="Times New Roman"/>
          <w:b w:val="false"/>
          <w:i w:val="false"/>
          <w:color w:val="000000"/>
          <w:sz w:val="28"/>
        </w:rPr>
        <w:t>
      4) көрсетілетін қызметті берушінің орындаушысы көрсетілетін қызметті алушының материалдарын сараптамалар жүргізу үшін ұлттық институтқа жолдайды. Орындалу ұзақтығы – 3 (үш) жұмыс күні;</w:t>
      </w:r>
    </w:p>
    <w:bookmarkEnd w:id="33"/>
    <w:bookmarkStart w:name="z47" w:id="34"/>
    <w:p>
      <w:pPr>
        <w:spacing w:after="0"/>
        <w:ind w:left="0"/>
        <w:jc w:val="both"/>
      </w:pPr>
      <w:r>
        <w:rPr>
          <w:rFonts w:ascii="Times New Roman"/>
          <w:b w:val="false"/>
          <w:i w:val="false"/>
          <w:color w:val="000000"/>
          <w:sz w:val="28"/>
        </w:rPr>
        <w:t>
      5) ұлттық институт сараптамалар жүргізеді, ұсынымдарды қалыптастырады және көрсетілетін қызметті берушінің қарауына жібереді. Орындалу ұзақтығы – 56 (елу алты) жұмыс күні;</w:t>
      </w:r>
    </w:p>
    <w:bookmarkEnd w:id="34"/>
    <w:bookmarkStart w:name="z48" w:id="35"/>
    <w:p>
      <w:pPr>
        <w:spacing w:after="0"/>
        <w:ind w:left="0"/>
        <w:jc w:val="both"/>
      </w:pPr>
      <w:r>
        <w:rPr>
          <w:rFonts w:ascii="Times New Roman"/>
          <w:b w:val="false"/>
          <w:i w:val="false"/>
          <w:color w:val="000000"/>
          <w:sz w:val="28"/>
        </w:rPr>
        <w:t>
      6) гранттар беруге үміткер кәсіпкерлердің өтінімдерін іріктеу жөніндегі Конкурстық комиссияның отырысы. Орындалу ұзақтығы – 10 (он) жұмыс күні;</w:t>
      </w:r>
    </w:p>
    <w:bookmarkEnd w:id="35"/>
    <w:bookmarkStart w:name="z49" w:id="36"/>
    <w:p>
      <w:pPr>
        <w:spacing w:after="0"/>
        <w:ind w:left="0"/>
        <w:jc w:val="both"/>
      </w:pPr>
      <w:r>
        <w:rPr>
          <w:rFonts w:ascii="Times New Roman"/>
          <w:b w:val="false"/>
          <w:i w:val="false"/>
          <w:color w:val="000000"/>
          <w:sz w:val="28"/>
        </w:rPr>
        <w:t>
      7) Конкурстық комиссияның хатшысы грант беру/бермеу мүмкіндігінің себептерін көрсете отырып, Конкурстық комиссияның хаттамасын ресімдейді. Орындалу ұзақтығы – Конкурстық комиссияның соңғы отырысы күнінен бастап 3 (үш) жұмыс күні;</w:t>
      </w:r>
    </w:p>
    <w:bookmarkEnd w:id="36"/>
    <w:bookmarkStart w:name="z50" w:id="37"/>
    <w:p>
      <w:pPr>
        <w:spacing w:after="0"/>
        <w:ind w:left="0"/>
        <w:jc w:val="both"/>
      </w:pPr>
      <w:r>
        <w:rPr>
          <w:rFonts w:ascii="Times New Roman"/>
          <w:b w:val="false"/>
          <w:i w:val="false"/>
          <w:color w:val="000000"/>
          <w:sz w:val="28"/>
        </w:rPr>
        <w:t>
      8) Конкурстық комиссияның хатшысы хаттамаға Конкурстық комиссияның барлық мүшелеріне қол қойғызады және Конкурстық комиссияның төрағасымен бекітеді. Орындалу ұзақтығы 3 (үш) жұмыс күні;</w:t>
      </w:r>
    </w:p>
    <w:bookmarkEnd w:id="37"/>
    <w:bookmarkStart w:name="z51" w:id="38"/>
    <w:p>
      <w:pPr>
        <w:spacing w:after="0"/>
        <w:ind w:left="0"/>
        <w:jc w:val="both"/>
      </w:pPr>
      <w:r>
        <w:rPr>
          <w:rFonts w:ascii="Times New Roman"/>
          <w:b w:val="false"/>
          <w:i w:val="false"/>
          <w:color w:val="000000"/>
          <w:sz w:val="28"/>
        </w:rPr>
        <w:t>
      9) Конкурстық комиссияның хатшысы көрсетілетін қызметті алушыға Конкурстық комиссияның шешімі туралы хабарлама жолдайды. Орындалу ұзақтығы – 2 (екі) жұмыс күні;</w:t>
      </w:r>
    </w:p>
    <w:bookmarkEnd w:id="38"/>
    <w:bookmarkStart w:name="z52" w:id="39"/>
    <w:p>
      <w:pPr>
        <w:spacing w:after="0"/>
        <w:ind w:left="0"/>
        <w:jc w:val="both"/>
      </w:pPr>
      <w:r>
        <w:rPr>
          <w:rFonts w:ascii="Times New Roman"/>
          <w:b w:val="false"/>
          <w:i w:val="false"/>
          <w:color w:val="000000"/>
          <w:sz w:val="28"/>
        </w:rPr>
        <w:t>
      10) көрсетілетін қызметті беруші ұлттық институтпен және көрсетілетін қызметті алушымен бірлесіп, грант беру туралы шартқа қол қояды. Орындалу ұзақтығы – Конкурстық комиссияның хаттамасы бекітілген күннен бастап 10 (он) жұмыс күні.</w:t>
      </w:r>
    </w:p>
    <w:bookmarkEnd w:id="39"/>
    <w:bookmarkStart w:name="z53" w:id="40"/>
    <w:p>
      <w:pPr>
        <w:spacing w:after="0"/>
        <w:ind w:left="0"/>
        <w:jc w:val="both"/>
      </w:pPr>
      <w:r>
        <w:rPr>
          <w:rFonts w:ascii="Times New Roman"/>
          <w:b w:val="false"/>
          <w:i w:val="false"/>
          <w:color w:val="000000"/>
          <w:sz w:val="28"/>
        </w:rPr>
        <w:t>
      7. Регламенттің 5-тармағында көрсетілген 1-іс-қимыл бойынша мемлекеттік қызмет көрсету рәсімінің (іс-қимылының) нәтижесі, көрсетілетін қызметті беруші кеңсесінің көрсетілетін қызметті алушының құжаттар топтамасын тіркеуі болып табылады, ол осы Регламенттің 5-тармағында көрсетілген 2-іс-қимылды орындауды бастау үшін негіз болады.</w:t>
      </w:r>
    </w:p>
    <w:bookmarkEnd w:id="40"/>
    <w:bookmarkStart w:name="z54" w:id="41"/>
    <w:p>
      <w:pPr>
        <w:spacing w:after="0"/>
        <w:ind w:left="0"/>
        <w:jc w:val="both"/>
      </w:pPr>
      <w:r>
        <w:rPr>
          <w:rFonts w:ascii="Times New Roman"/>
          <w:b w:val="false"/>
          <w:i w:val="false"/>
          <w:color w:val="000000"/>
          <w:sz w:val="28"/>
        </w:rPr>
        <w:t>
      Регламенттің 5-тармағында көрсетілген 2-іс-қимыл бойынша мемлекеттік қызмет көрсету рәсімінің (іс-қимылының) нәтижесі, көрсетілетін қызметті алушыны Конкурстық комиссияның отырысына қатысу не қатысудан бас тарту туралы хабардар ету болып табылады, ол осы Регламенттің 5-тармағында көрсетілген 3-іс-қимылды орындауды бастау үшін негіз болады.</w:t>
      </w:r>
    </w:p>
    <w:bookmarkEnd w:id="41"/>
    <w:bookmarkStart w:name="z55" w:id="42"/>
    <w:p>
      <w:pPr>
        <w:spacing w:after="0"/>
        <w:ind w:left="0"/>
        <w:jc w:val="both"/>
      </w:pPr>
      <w:r>
        <w:rPr>
          <w:rFonts w:ascii="Times New Roman"/>
          <w:b w:val="false"/>
          <w:i w:val="false"/>
          <w:color w:val="000000"/>
          <w:sz w:val="28"/>
        </w:rPr>
        <w:t>
      Регламенттің 5-тармағында көрсетілген 3-іс-қимыл бойынша мемлекеттік қызмет көрсету рәсімінің (іс-қимылының) нәтижесі, күн тәртібін қалыптастыру және бекіту, Конкурстық комиссия мүшелерін алдағы отырыстар кестесі туралы хабардар ету болып табылады, ол осы Регламенттің 5-тармағында көрсетілген 4-іс-қимылды орындауды бастау үшін негіз болады.</w:t>
      </w:r>
    </w:p>
    <w:bookmarkEnd w:id="42"/>
    <w:bookmarkStart w:name="z56" w:id="43"/>
    <w:p>
      <w:pPr>
        <w:spacing w:after="0"/>
        <w:ind w:left="0"/>
        <w:jc w:val="both"/>
      </w:pPr>
      <w:r>
        <w:rPr>
          <w:rFonts w:ascii="Times New Roman"/>
          <w:b w:val="false"/>
          <w:i w:val="false"/>
          <w:color w:val="000000"/>
          <w:sz w:val="28"/>
        </w:rPr>
        <w:t>
      Регламенттің 5-тармағында көрсетілген 4-іс-қимыл бойынша мемлекеттік қызмет көрсету рәсімінің (іс-қимылының) нәтижесі, Конкурстық комиссияның отырысын өткізу болып табылады, ол осы Регламенттің 5-тармағында көрсетілген 4-іс-қимылды орындауды бастау үшін негіз болады.</w:t>
      </w:r>
    </w:p>
    <w:bookmarkEnd w:id="43"/>
    <w:bookmarkStart w:name="z57" w:id="44"/>
    <w:p>
      <w:pPr>
        <w:spacing w:after="0"/>
        <w:ind w:left="0"/>
        <w:jc w:val="both"/>
      </w:pPr>
      <w:r>
        <w:rPr>
          <w:rFonts w:ascii="Times New Roman"/>
          <w:b w:val="false"/>
          <w:i w:val="false"/>
          <w:color w:val="000000"/>
          <w:sz w:val="28"/>
        </w:rPr>
        <w:t>
      Регламенттің 5-тармағында көрсетілген 5-іс-қимыл бойынша мемлекеттік қызмет көрсету рәсімінің (іс-қимылының) нәтижесі, Конкурстық комиссияның ресімделген хаттамасы болып табылады, ол осы Регламенттің 5-тармағында көрсетілген 6- іс-қимылды орындауды бастау үшін негіз болады.</w:t>
      </w:r>
    </w:p>
    <w:bookmarkEnd w:id="44"/>
    <w:bookmarkStart w:name="z58" w:id="45"/>
    <w:p>
      <w:pPr>
        <w:spacing w:after="0"/>
        <w:ind w:left="0"/>
        <w:jc w:val="both"/>
      </w:pPr>
      <w:r>
        <w:rPr>
          <w:rFonts w:ascii="Times New Roman"/>
          <w:b w:val="false"/>
          <w:i w:val="false"/>
          <w:color w:val="000000"/>
          <w:sz w:val="28"/>
        </w:rPr>
        <w:t>
      Регламенттің 5-тармағында көрсетілген 6-іс-қимыл бойынша мемлекеттік қызмет көрсету рәсімінің (іс-қимылының) нәтижесі, Конкурстық комиссияның барлық мүшелері қол қойған және Конкурстық комиссияның төрағасы бекіткен хаттама болып табылады.</w:t>
      </w:r>
    </w:p>
    <w:bookmarkEnd w:id="45"/>
    <w:bookmarkStart w:name="z59" w:id="46"/>
    <w:p>
      <w:pPr>
        <w:spacing w:after="0"/>
        <w:ind w:left="0"/>
        <w:jc w:val="both"/>
      </w:pPr>
      <w:r>
        <w:rPr>
          <w:rFonts w:ascii="Times New Roman"/>
          <w:b w:val="false"/>
          <w:i w:val="false"/>
          <w:color w:val="000000"/>
          <w:sz w:val="28"/>
        </w:rPr>
        <w:t>
      Регламенттің 5-тармағында көрсетілген 7-іс-қимыл бойынша мемлекеттік қызмет көрсету рәсімінің (іс-қимылының) нәтижесі, көрсетілетін қызметті алушыны Конкурстық комиссияның шешімі туралы хабардар ету болып табылады, ол оң қорытынды болған кезде осы Регламенттің 5-тармағында көрсетілген 8-іс-қимылды орындауды бастау үшін негіз болады.</w:t>
      </w:r>
    </w:p>
    <w:bookmarkEnd w:id="46"/>
    <w:bookmarkStart w:name="z60" w:id="47"/>
    <w:p>
      <w:pPr>
        <w:spacing w:after="0"/>
        <w:ind w:left="0"/>
        <w:jc w:val="both"/>
      </w:pPr>
      <w:r>
        <w:rPr>
          <w:rFonts w:ascii="Times New Roman"/>
          <w:b w:val="false"/>
          <w:i w:val="false"/>
          <w:color w:val="000000"/>
          <w:sz w:val="28"/>
        </w:rPr>
        <w:t>
      Регламенттің 5-тармағында көрсетілген 8-іс-қимыл бойынша көрсетілетін мемлекеттік қызмет рәсімінің (іс-қимылының) нәтижесі, грант беру туралы үш жақты шарт жасасу болып табылады.</w:t>
      </w:r>
    </w:p>
    <w:bookmarkEnd w:id="47"/>
    <w:bookmarkStart w:name="z61" w:id="48"/>
    <w:p>
      <w:pPr>
        <w:spacing w:after="0"/>
        <w:ind w:left="0"/>
        <w:jc w:val="both"/>
      </w:pPr>
      <w:r>
        <w:rPr>
          <w:rFonts w:ascii="Times New Roman"/>
          <w:b w:val="false"/>
          <w:i w:val="false"/>
          <w:color w:val="000000"/>
          <w:sz w:val="28"/>
        </w:rPr>
        <w:t>
      8. Регламенттің 6-тармағында көрсетілген 1-іс-қимыл бойынша мемлекеттік қызмет көрсету рәсімінің (іс-қимылының) нәтижесі, көрсетілетін қызметті беруші кеңсесінің көрсетілетін қызметті алушының құжаттар топтамасын тіркеуі болып табылады, ол осы Регламенттің 6-тармағында көрсетілген 2-іс-қимылды орындауды бастау үшін негіз болады.</w:t>
      </w:r>
    </w:p>
    <w:bookmarkEnd w:id="48"/>
    <w:bookmarkStart w:name="z62" w:id="49"/>
    <w:p>
      <w:pPr>
        <w:spacing w:after="0"/>
        <w:ind w:left="0"/>
        <w:jc w:val="both"/>
      </w:pPr>
      <w:r>
        <w:rPr>
          <w:rFonts w:ascii="Times New Roman"/>
          <w:b w:val="false"/>
          <w:i w:val="false"/>
          <w:color w:val="000000"/>
          <w:sz w:val="28"/>
        </w:rPr>
        <w:t>
      Регламенттің 6-тармағында көрсетілген 2-іс-қимыл бойынша мемлекеттік қызмет көрсету рәсімінің (іс-қимылының) нәтижесі, көрсетілетін қызметті алушыны Конкурсқа қатысу немесе қатысудан бас тарту туралы хабардар ету болып табылады, ол осы Регламенттің 6-тармағында көрсетілген 3- іс-қимылды орындауды бастау үшін негіз болады.</w:t>
      </w:r>
    </w:p>
    <w:bookmarkEnd w:id="49"/>
    <w:bookmarkStart w:name="z63" w:id="50"/>
    <w:p>
      <w:pPr>
        <w:spacing w:after="0"/>
        <w:ind w:left="0"/>
        <w:jc w:val="both"/>
      </w:pPr>
      <w:r>
        <w:rPr>
          <w:rFonts w:ascii="Times New Roman"/>
          <w:b w:val="false"/>
          <w:i w:val="false"/>
          <w:color w:val="000000"/>
          <w:sz w:val="28"/>
        </w:rPr>
        <w:t>
      Регламенттің 6-тармағында көрсетілген 3-іс-қимыл бойынша мемлекеттік қызмет көрсету рәсімінің (іс-қимылының) нәтижесі, көрсетілетін қызметті берушінің көрсетілетін қызметті алушының материалдарын ұлттық институтқа сараптамалар жүргізу үшін жіберуі болып табылады, ол осы Регламенттің 6-тармағында көрсетілген 4- іс-қимылды орындауды бастау үшін негіз болады.</w:t>
      </w:r>
    </w:p>
    <w:bookmarkEnd w:id="50"/>
    <w:bookmarkStart w:name="z64" w:id="51"/>
    <w:p>
      <w:pPr>
        <w:spacing w:after="0"/>
        <w:ind w:left="0"/>
        <w:jc w:val="both"/>
      </w:pPr>
      <w:r>
        <w:rPr>
          <w:rFonts w:ascii="Times New Roman"/>
          <w:b w:val="false"/>
          <w:i w:val="false"/>
          <w:color w:val="000000"/>
          <w:sz w:val="28"/>
        </w:rPr>
        <w:t>
      Регламенттің 6-тармағында көрсетілген 4-іс-қимыл бойынша мемлекеттік қызмет көрсету рәсімінің (іс-қимылының) нәтижесі, ұлттық институттың көрсетілетін қызметті берушіге жүргізілген сараптамалардың нәтижелері бойынша ұсынымдарды ұсынуы болып табылады, ол осы Регламенттің 6-тармағында көрсетілген 5-іс-қимылды орындауды бастау үшін негіз болады.</w:t>
      </w:r>
    </w:p>
    <w:bookmarkEnd w:id="51"/>
    <w:bookmarkStart w:name="z65" w:id="52"/>
    <w:p>
      <w:pPr>
        <w:spacing w:after="0"/>
        <w:ind w:left="0"/>
        <w:jc w:val="both"/>
      </w:pPr>
      <w:r>
        <w:rPr>
          <w:rFonts w:ascii="Times New Roman"/>
          <w:b w:val="false"/>
          <w:i w:val="false"/>
          <w:color w:val="000000"/>
          <w:sz w:val="28"/>
        </w:rPr>
        <w:t>
      Регламенттің 6-тармағында көрсетілген 5-іс-қимыл бойынша мемлекеттік қызмет көрсету рәсімінің (іс-қимылының) нәтижесі, Конкурстық комиссияның отырысын өткізу болып табылады, ол осы Регламенттің 6-тармағында көрсетілген 6-іс-қимылды орындауды бастау үшін негіз болады.</w:t>
      </w:r>
    </w:p>
    <w:bookmarkEnd w:id="52"/>
    <w:bookmarkStart w:name="z66" w:id="53"/>
    <w:p>
      <w:pPr>
        <w:spacing w:after="0"/>
        <w:ind w:left="0"/>
        <w:jc w:val="both"/>
      </w:pPr>
      <w:r>
        <w:rPr>
          <w:rFonts w:ascii="Times New Roman"/>
          <w:b w:val="false"/>
          <w:i w:val="false"/>
          <w:color w:val="000000"/>
          <w:sz w:val="28"/>
        </w:rPr>
        <w:t>
      Регламенттің 6-тармағында көрсетілген 6-іс-қимыл бойынша мемлекеттік қызмет көрсету рәсімінің (іс-қимылының) нәтижесі, Конкурстық комиссияның ресімделген хаттамасы болып табылады, ол осы Регламенттің 6-шы тармағында көрсетілген 7-іс-қимылды орындауды бастау үшін негіз болады.</w:t>
      </w:r>
    </w:p>
    <w:bookmarkEnd w:id="53"/>
    <w:bookmarkStart w:name="z67" w:id="54"/>
    <w:p>
      <w:pPr>
        <w:spacing w:after="0"/>
        <w:ind w:left="0"/>
        <w:jc w:val="both"/>
      </w:pPr>
      <w:r>
        <w:rPr>
          <w:rFonts w:ascii="Times New Roman"/>
          <w:b w:val="false"/>
          <w:i w:val="false"/>
          <w:color w:val="000000"/>
          <w:sz w:val="28"/>
        </w:rPr>
        <w:t>
      Регламенттің 6-тармағында көрсетілген 7-іс-қимыл бойынша мемлекеттік қызмет көрсету рәсімінің (іс-қимылының) нәтижесі, көрсетілетін қызметті алушыны Конкурстық комиссияның шешімі туралы хабардар ету болып табылады, ол оң қорытынды болған кезде осы Регламенттің 6-тармағында көрсетілген 8-іс-қимылды орындауды бастау үшін негіз болады.</w:t>
      </w:r>
    </w:p>
    <w:bookmarkEnd w:id="54"/>
    <w:bookmarkStart w:name="z68" w:id="55"/>
    <w:p>
      <w:pPr>
        <w:spacing w:after="0"/>
        <w:ind w:left="0"/>
        <w:jc w:val="both"/>
      </w:pPr>
      <w:r>
        <w:rPr>
          <w:rFonts w:ascii="Times New Roman"/>
          <w:b w:val="false"/>
          <w:i w:val="false"/>
          <w:color w:val="000000"/>
          <w:sz w:val="28"/>
        </w:rPr>
        <w:t>
      Регламенттің 6-тармағында көрсетілген 8-іс-қимыл бойынша мемлекеттік қызмет көрсету рәсімінің (іс-қимылының) нәтижесі, грант беру туралы үш жақты шарт жасасу болып табылады.</w:t>
      </w:r>
    </w:p>
    <w:bookmarkEnd w:id="55"/>
    <w:bookmarkStart w:name="z69" w:id="5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тәртібінің сипаттамасы</w:t>
      </w:r>
    </w:p>
    <w:bookmarkEnd w:id="56"/>
    <w:bookmarkStart w:name="z70" w:id="57"/>
    <w:p>
      <w:pPr>
        <w:spacing w:after="0"/>
        <w:ind w:left="0"/>
        <w:jc w:val="both"/>
      </w:pPr>
      <w:r>
        <w:rPr>
          <w:rFonts w:ascii="Times New Roman"/>
          <w:b w:val="false"/>
          <w:i w:val="false"/>
          <w:color w:val="000000"/>
          <w:sz w:val="28"/>
        </w:rPr>
        <w:t>
      9. Жаңа бизнес-идеяларды іске асыру үшін мемлекеттік гранттарды алуға мемлекеттік қызмет көрсету процесіне қатысатын көрсетілетін қызметті берушінің құрылымдық бөлімшелерінің тізбесі:</w:t>
      </w:r>
    </w:p>
    <w:bookmarkEnd w:id="57"/>
    <w:bookmarkStart w:name="z71" w:id="58"/>
    <w:p>
      <w:pPr>
        <w:spacing w:after="0"/>
        <w:ind w:left="0"/>
        <w:jc w:val="both"/>
      </w:pPr>
      <w:r>
        <w:rPr>
          <w:rFonts w:ascii="Times New Roman"/>
          <w:b w:val="false"/>
          <w:i w:val="false"/>
          <w:color w:val="000000"/>
          <w:sz w:val="28"/>
        </w:rPr>
        <w:t>
      1) көрсетілетін қызметті берушінің кеңсесі;</w:t>
      </w:r>
    </w:p>
    <w:bookmarkEnd w:id="58"/>
    <w:bookmarkStart w:name="z72" w:id="59"/>
    <w:p>
      <w:pPr>
        <w:spacing w:after="0"/>
        <w:ind w:left="0"/>
        <w:jc w:val="both"/>
      </w:pPr>
      <w:r>
        <w:rPr>
          <w:rFonts w:ascii="Times New Roman"/>
          <w:b w:val="false"/>
          <w:i w:val="false"/>
          <w:color w:val="000000"/>
          <w:sz w:val="28"/>
        </w:rPr>
        <w:t>
      2) көрсетілетін қызметті берушінің басшысы (орынбасары);</w:t>
      </w:r>
    </w:p>
    <w:bookmarkEnd w:id="59"/>
    <w:bookmarkStart w:name="z73" w:id="60"/>
    <w:p>
      <w:pPr>
        <w:spacing w:after="0"/>
        <w:ind w:left="0"/>
        <w:jc w:val="both"/>
      </w:pPr>
      <w:r>
        <w:rPr>
          <w:rFonts w:ascii="Times New Roman"/>
          <w:b w:val="false"/>
          <w:i w:val="false"/>
          <w:color w:val="000000"/>
          <w:sz w:val="28"/>
        </w:rPr>
        <w:t>
      3) көрсетілетін қызметті берушінің орындаушысы;</w:t>
      </w:r>
    </w:p>
    <w:bookmarkEnd w:id="60"/>
    <w:bookmarkStart w:name="z74" w:id="61"/>
    <w:p>
      <w:pPr>
        <w:spacing w:after="0"/>
        <w:ind w:left="0"/>
        <w:jc w:val="both"/>
      </w:pPr>
      <w:r>
        <w:rPr>
          <w:rFonts w:ascii="Times New Roman"/>
          <w:b w:val="false"/>
          <w:i w:val="false"/>
          <w:color w:val="000000"/>
          <w:sz w:val="28"/>
        </w:rPr>
        <w:t>
      4) Конкурстық комиссияның хатшысы.</w:t>
      </w:r>
    </w:p>
    <w:bookmarkEnd w:id="61"/>
    <w:bookmarkStart w:name="z75" w:id="62"/>
    <w:p>
      <w:pPr>
        <w:spacing w:after="0"/>
        <w:ind w:left="0"/>
        <w:jc w:val="both"/>
      </w:pPr>
      <w:r>
        <w:rPr>
          <w:rFonts w:ascii="Times New Roman"/>
          <w:b w:val="false"/>
          <w:i w:val="false"/>
          <w:color w:val="000000"/>
          <w:sz w:val="28"/>
        </w:rPr>
        <w:t>
      10. Жаңа бизнес-идеяларды іске асыру үшін мемлекеттік гранттар алуға мемлекеттік қызмет көрсету үшін қажетті рәсімдердің (іс-қимылдардың) сипаттамасы:</w:t>
      </w:r>
    </w:p>
    <w:bookmarkEnd w:id="62"/>
    <w:bookmarkStart w:name="z76" w:id="63"/>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тіркейді. Орындалу ұзақтығы – 20 (жиырма) минут;</w:t>
      </w:r>
    </w:p>
    <w:bookmarkEnd w:id="63"/>
    <w:bookmarkStart w:name="z77" w:id="64"/>
    <w:p>
      <w:pPr>
        <w:spacing w:after="0"/>
        <w:ind w:left="0"/>
        <w:jc w:val="both"/>
      </w:pPr>
      <w:r>
        <w:rPr>
          <w:rFonts w:ascii="Times New Roman"/>
          <w:b w:val="false"/>
          <w:i w:val="false"/>
          <w:color w:val="000000"/>
          <w:sz w:val="28"/>
        </w:rPr>
        <w:t>
      2) көрсетілетін қызметті беруші басшысының (орынбасарының) құжаттарға бұрыштама қоюы және тиісті орындаушыға беруі. Орындалу ұзақтығы – 1 (бір) жұмыс күнінен аспайды;</w:t>
      </w:r>
    </w:p>
    <w:bookmarkEnd w:id="64"/>
    <w:bookmarkStart w:name="z78" w:id="65"/>
    <w:p>
      <w:pPr>
        <w:spacing w:after="0"/>
        <w:ind w:left="0"/>
        <w:jc w:val="both"/>
      </w:pPr>
      <w:r>
        <w:rPr>
          <w:rFonts w:ascii="Times New Roman"/>
          <w:b w:val="false"/>
          <w:i w:val="false"/>
          <w:color w:val="000000"/>
          <w:sz w:val="28"/>
        </w:rPr>
        <w:t>
      3) көрсетілетін қызметті берушінің орындаушысы көрсетілетін қызметті алушының құжаттар топтамасын тексереді. Орындалу ұзақтығы – 2 (екі) жұмыс күні;</w:t>
      </w:r>
    </w:p>
    <w:bookmarkEnd w:id="65"/>
    <w:bookmarkStart w:name="z79" w:id="66"/>
    <w:p>
      <w:pPr>
        <w:spacing w:after="0"/>
        <w:ind w:left="0"/>
        <w:jc w:val="both"/>
      </w:pPr>
      <w:r>
        <w:rPr>
          <w:rFonts w:ascii="Times New Roman"/>
          <w:b w:val="false"/>
          <w:i w:val="false"/>
          <w:color w:val="000000"/>
          <w:sz w:val="28"/>
        </w:rPr>
        <w:t>
      4) күн тәртібін қалыптастыру, Конкурстық комиссия отырысын өткізу күнін, уақытын және орнын айқындау, комиссия мүшелерін алдағы отырыстар туралы хабардар ету. Орындалу ұзақтығы – 1 (бір) жұмыс күні;</w:t>
      </w:r>
    </w:p>
    <w:bookmarkEnd w:id="66"/>
    <w:bookmarkStart w:name="z80" w:id="67"/>
    <w:p>
      <w:pPr>
        <w:spacing w:after="0"/>
        <w:ind w:left="0"/>
        <w:jc w:val="both"/>
      </w:pPr>
      <w:r>
        <w:rPr>
          <w:rFonts w:ascii="Times New Roman"/>
          <w:b w:val="false"/>
          <w:i w:val="false"/>
          <w:color w:val="000000"/>
          <w:sz w:val="28"/>
        </w:rPr>
        <w:t>
      5) Конкурстық комиссияның отырысы. Орындалу ұзақтығы – 10 (он) жұмыс күні;</w:t>
      </w:r>
    </w:p>
    <w:bookmarkEnd w:id="67"/>
    <w:bookmarkStart w:name="z81" w:id="68"/>
    <w:p>
      <w:pPr>
        <w:spacing w:after="0"/>
        <w:ind w:left="0"/>
        <w:jc w:val="both"/>
      </w:pPr>
      <w:r>
        <w:rPr>
          <w:rFonts w:ascii="Times New Roman"/>
          <w:b w:val="false"/>
          <w:i w:val="false"/>
          <w:color w:val="000000"/>
          <w:sz w:val="28"/>
        </w:rPr>
        <w:t>
      6) Конкурстық комиссияның хатшысы грант беру/бермеу мүмкіндігінің себептерін көрсете отырып, Конкурстық комиссияның хаттамасын ресімдейді. Орындалу ұзақтығы – Конкурстық комиссияның соңғы отырысы күнінен бастап 3 (үш) жұмыс күні;</w:t>
      </w:r>
    </w:p>
    <w:bookmarkEnd w:id="68"/>
    <w:bookmarkStart w:name="z82" w:id="69"/>
    <w:p>
      <w:pPr>
        <w:spacing w:after="0"/>
        <w:ind w:left="0"/>
        <w:jc w:val="both"/>
      </w:pPr>
      <w:r>
        <w:rPr>
          <w:rFonts w:ascii="Times New Roman"/>
          <w:b w:val="false"/>
          <w:i w:val="false"/>
          <w:color w:val="000000"/>
          <w:sz w:val="28"/>
        </w:rPr>
        <w:t>
      7) Конкурстық комиссияның хатшысы хаттамаға Конкурстық комиссияның барлық мүшелеріне қол қойғызады және Конкурстық комиссияның төрағасымен бекітеді – 3 (үш) жұмыс күні;</w:t>
      </w:r>
    </w:p>
    <w:bookmarkEnd w:id="69"/>
    <w:bookmarkStart w:name="z83" w:id="70"/>
    <w:p>
      <w:pPr>
        <w:spacing w:after="0"/>
        <w:ind w:left="0"/>
        <w:jc w:val="both"/>
      </w:pPr>
      <w:r>
        <w:rPr>
          <w:rFonts w:ascii="Times New Roman"/>
          <w:b w:val="false"/>
          <w:i w:val="false"/>
          <w:color w:val="000000"/>
          <w:sz w:val="28"/>
        </w:rPr>
        <w:t>
      8) көрсетілетін қызметті берушінің кеңсесі көрсетілетін қызметті алушыны Конкурстық комиссияның шешімі туралы хабардар етеді. Орындалу ұзақтығы – 3 (үш) жұмыс күні;</w:t>
      </w:r>
    </w:p>
    <w:bookmarkEnd w:id="70"/>
    <w:bookmarkStart w:name="z84" w:id="71"/>
    <w:p>
      <w:pPr>
        <w:spacing w:after="0"/>
        <w:ind w:left="0"/>
        <w:jc w:val="both"/>
      </w:pPr>
      <w:r>
        <w:rPr>
          <w:rFonts w:ascii="Times New Roman"/>
          <w:b w:val="false"/>
          <w:i w:val="false"/>
          <w:color w:val="000000"/>
          <w:sz w:val="28"/>
        </w:rPr>
        <w:t>
      9) көрсетілетін қызметті беруші қаржы агенттігімен және көрсетілетін қызметті алушымен бірлесіп грант беру туралы шартқа қол қояды. Орындалу ұзақтығы – Конкурстық комиссияның хаттамасы бекітілген күннен бастап 6 (алты) жұмыс күні.</w:t>
      </w:r>
    </w:p>
    <w:bookmarkEnd w:id="71"/>
    <w:bookmarkStart w:name="z85" w:id="72"/>
    <w:p>
      <w:pPr>
        <w:spacing w:after="0"/>
        <w:ind w:left="0"/>
        <w:jc w:val="both"/>
      </w:pPr>
      <w:r>
        <w:rPr>
          <w:rFonts w:ascii="Times New Roman"/>
          <w:b w:val="false"/>
          <w:i w:val="false"/>
          <w:color w:val="000000"/>
          <w:sz w:val="28"/>
        </w:rPr>
        <w:t>
      11. Бизнес-инкубациялау шеңберінде индустриялық-инновациялық жобаларды іске асыру үшін мемлекеттік гранттар алуға мемлекеттік қызмет көрсету процесіне қатысатын көрсетілетін қызметті берушінің құрылымдық бөлімшелерінің тізбесі:</w:t>
      </w:r>
    </w:p>
    <w:bookmarkEnd w:id="72"/>
    <w:bookmarkStart w:name="z86" w:id="73"/>
    <w:p>
      <w:pPr>
        <w:spacing w:after="0"/>
        <w:ind w:left="0"/>
        <w:jc w:val="both"/>
      </w:pPr>
      <w:r>
        <w:rPr>
          <w:rFonts w:ascii="Times New Roman"/>
          <w:b w:val="false"/>
          <w:i w:val="false"/>
          <w:color w:val="000000"/>
          <w:sz w:val="28"/>
        </w:rPr>
        <w:t>
      1) көрсетілетін қызметті берушінің кеңсесі;</w:t>
      </w:r>
    </w:p>
    <w:bookmarkEnd w:id="73"/>
    <w:bookmarkStart w:name="z87" w:id="74"/>
    <w:p>
      <w:pPr>
        <w:spacing w:after="0"/>
        <w:ind w:left="0"/>
        <w:jc w:val="both"/>
      </w:pPr>
      <w:r>
        <w:rPr>
          <w:rFonts w:ascii="Times New Roman"/>
          <w:b w:val="false"/>
          <w:i w:val="false"/>
          <w:color w:val="000000"/>
          <w:sz w:val="28"/>
        </w:rPr>
        <w:t>
      2) көрсетілетін қызметті берушінің басшысы (орынбасары);</w:t>
      </w:r>
    </w:p>
    <w:bookmarkEnd w:id="74"/>
    <w:bookmarkStart w:name="z88" w:id="75"/>
    <w:p>
      <w:pPr>
        <w:spacing w:after="0"/>
        <w:ind w:left="0"/>
        <w:jc w:val="both"/>
      </w:pPr>
      <w:r>
        <w:rPr>
          <w:rFonts w:ascii="Times New Roman"/>
          <w:b w:val="false"/>
          <w:i w:val="false"/>
          <w:color w:val="000000"/>
          <w:sz w:val="28"/>
        </w:rPr>
        <w:t>
      3) көрсетілетін қызметті берушінің орындаушысы;</w:t>
      </w:r>
    </w:p>
    <w:bookmarkEnd w:id="75"/>
    <w:bookmarkStart w:name="z89" w:id="76"/>
    <w:p>
      <w:pPr>
        <w:spacing w:after="0"/>
        <w:ind w:left="0"/>
        <w:jc w:val="both"/>
      </w:pPr>
      <w:r>
        <w:rPr>
          <w:rFonts w:ascii="Times New Roman"/>
          <w:b w:val="false"/>
          <w:i w:val="false"/>
          <w:color w:val="000000"/>
          <w:sz w:val="28"/>
        </w:rPr>
        <w:t>
      4) Конкурстық комиссияның хатшысы.</w:t>
      </w:r>
    </w:p>
    <w:bookmarkEnd w:id="76"/>
    <w:bookmarkStart w:name="z90" w:id="77"/>
    <w:p>
      <w:pPr>
        <w:spacing w:after="0"/>
        <w:ind w:left="0"/>
        <w:jc w:val="both"/>
      </w:pPr>
      <w:r>
        <w:rPr>
          <w:rFonts w:ascii="Times New Roman"/>
          <w:b w:val="false"/>
          <w:i w:val="false"/>
          <w:color w:val="000000"/>
          <w:sz w:val="28"/>
        </w:rPr>
        <w:t>
      12. Бизнес-инкубациялау шеңберінде индустриялық-инновациялық жобаларды іске асыру үшін мемлекеттік гранттар алуға мемлекеттік қызмет көрсету үшін қажетті рәсімдердің (іс-қимылдардың) сипаттамасы:</w:t>
      </w:r>
    </w:p>
    <w:bookmarkEnd w:id="77"/>
    <w:bookmarkStart w:name="z91" w:id="78"/>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тіркейді. Орындалу ұзақтығы – 20 (жиырма) минут;</w:t>
      </w:r>
    </w:p>
    <w:bookmarkEnd w:id="78"/>
    <w:bookmarkStart w:name="z92" w:id="79"/>
    <w:p>
      <w:pPr>
        <w:spacing w:after="0"/>
        <w:ind w:left="0"/>
        <w:jc w:val="both"/>
      </w:pPr>
      <w:r>
        <w:rPr>
          <w:rFonts w:ascii="Times New Roman"/>
          <w:b w:val="false"/>
          <w:i w:val="false"/>
          <w:color w:val="000000"/>
          <w:sz w:val="28"/>
        </w:rPr>
        <w:t>
      2) көрсетілетін қызметті беруші басшысының (орынбасарының) құжаттарға бұрыштама қоюы және көрсетілетін қызметті берушінің орындаушысына беруі. Орындалу ұзақтығы – 1 (бір) жұмыс күнінен аспайды;</w:t>
      </w:r>
    </w:p>
    <w:bookmarkEnd w:id="79"/>
    <w:bookmarkStart w:name="z93" w:id="80"/>
    <w:p>
      <w:pPr>
        <w:spacing w:after="0"/>
        <w:ind w:left="0"/>
        <w:jc w:val="both"/>
      </w:pPr>
      <w:r>
        <w:rPr>
          <w:rFonts w:ascii="Times New Roman"/>
          <w:b w:val="false"/>
          <w:i w:val="false"/>
          <w:color w:val="000000"/>
          <w:sz w:val="28"/>
        </w:rPr>
        <w:t>
      3) көрсетілетін қызметті берушінің орындаушысы көрсетілетін қызметті алушының құжаттар топтамасын тексереді. Орындалу ұзақтығы – 1 (бір) жұмыс күні;</w:t>
      </w:r>
    </w:p>
    <w:bookmarkEnd w:id="80"/>
    <w:bookmarkStart w:name="z94" w:id="81"/>
    <w:p>
      <w:pPr>
        <w:spacing w:after="0"/>
        <w:ind w:left="0"/>
        <w:jc w:val="both"/>
      </w:pPr>
      <w:r>
        <w:rPr>
          <w:rFonts w:ascii="Times New Roman"/>
          <w:b w:val="false"/>
          <w:i w:val="false"/>
          <w:color w:val="000000"/>
          <w:sz w:val="28"/>
        </w:rPr>
        <w:t>
      4) көрсетілетін қызметті берушінің орындаушысы көрсетілетін қызметті алушының материалдарын сараптамалар жүргізу үшін ұлттық институтқа жолдайды. Орындалу ұзақтығы – 3 (үш) жұмыс күні;</w:t>
      </w:r>
    </w:p>
    <w:bookmarkEnd w:id="81"/>
    <w:bookmarkStart w:name="z95" w:id="82"/>
    <w:p>
      <w:pPr>
        <w:spacing w:after="0"/>
        <w:ind w:left="0"/>
        <w:jc w:val="both"/>
      </w:pPr>
      <w:r>
        <w:rPr>
          <w:rFonts w:ascii="Times New Roman"/>
          <w:b w:val="false"/>
          <w:i w:val="false"/>
          <w:color w:val="000000"/>
          <w:sz w:val="28"/>
        </w:rPr>
        <w:t>
      5) ұлттық институт сараптамалар жүргізеді, ұсынымдарды қалыптастырады және көрсетілетін қызметті берушінің қарауына жібереді. Орындалу ұзақтығы – 56 (елу алты) жұмыс күні;</w:t>
      </w:r>
    </w:p>
    <w:bookmarkEnd w:id="82"/>
    <w:bookmarkStart w:name="z96" w:id="83"/>
    <w:p>
      <w:pPr>
        <w:spacing w:after="0"/>
        <w:ind w:left="0"/>
        <w:jc w:val="both"/>
      </w:pPr>
      <w:r>
        <w:rPr>
          <w:rFonts w:ascii="Times New Roman"/>
          <w:b w:val="false"/>
          <w:i w:val="false"/>
          <w:color w:val="000000"/>
          <w:sz w:val="28"/>
        </w:rPr>
        <w:t>
      6) Конкурстық комиссияның отырысы. Орындалу ұзақтығы – 10 (он) жұмыс күні;</w:t>
      </w:r>
    </w:p>
    <w:bookmarkEnd w:id="83"/>
    <w:bookmarkStart w:name="z97" w:id="84"/>
    <w:p>
      <w:pPr>
        <w:spacing w:after="0"/>
        <w:ind w:left="0"/>
        <w:jc w:val="both"/>
      </w:pPr>
      <w:r>
        <w:rPr>
          <w:rFonts w:ascii="Times New Roman"/>
          <w:b w:val="false"/>
          <w:i w:val="false"/>
          <w:color w:val="000000"/>
          <w:sz w:val="28"/>
        </w:rPr>
        <w:t>
      7) Конкурстық комиссияның хатшысы грант беру/бермеу мүмкіндігінің себептерін көрсете отырып, Конкурстық комиссияның хаттамасын ресімдейді. Орындалу ұзақтығы – Конкурстық комиссияның соңғы отырысы күнінен бастап 3 (үш) жұмыс күні;</w:t>
      </w:r>
    </w:p>
    <w:bookmarkEnd w:id="84"/>
    <w:bookmarkStart w:name="z98" w:id="85"/>
    <w:p>
      <w:pPr>
        <w:spacing w:after="0"/>
        <w:ind w:left="0"/>
        <w:jc w:val="both"/>
      </w:pPr>
      <w:r>
        <w:rPr>
          <w:rFonts w:ascii="Times New Roman"/>
          <w:b w:val="false"/>
          <w:i w:val="false"/>
          <w:color w:val="000000"/>
          <w:sz w:val="28"/>
        </w:rPr>
        <w:t>
      8) көрсетілетін қызметті берушінің кеңсесі көрсетілетін қызметті алушыны Конкурстық комиссияның шешімі туралы хабардар етеді. Орындалу ұзақтығы – 2 (екі) жұмыс күні;</w:t>
      </w:r>
    </w:p>
    <w:bookmarkEnd w:id="85"/>
    <w:bookmarkStart w:name="z99" w:id="86"/>
    <w:p>
      <w:pPr>
        <w:spacing w:after="0"/>
        <w:ind w:left="0"/>
        <w:jc w:val="both"/>
      </w:pPr>
      <w:r>
        <w:rPr>
          <w:rFonts w:ascii="Times New Roman"/>
          <w:b w:val="false"/>
          <w:i w:val="false"/>
          <w:color w:val="000000"/>
          <w:sz w:val="28"/>
        </w:rPr>
        <w:t>
      9) көрсетілетін қызметті беруші ұлттық институтпен және көрсетілетін қызметті алушымен бірлесіп грант беру туралы шартқа қол қояды. Орындалу ұзақтығы – Конкурстық комиссияның хаттамасы бекітілген күннен бастап 10 (он) жұмыс күні.</w:t>
      </w:r>
    </w:p>
    <w:bookmarkEnd w:id="86"/>
    <w:bookmarkStart w:name="z100" w:id="8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тәртібінің сипаттамасы</w:t>
      </w:r>
    </w:p>
    <w:bookmarkEnd w:id="87"/>
    <w:bookmarkStart w:name="z101" w:id="88"/>
    <w:p>
      <w:pPr>
        <w:spacing w:after="0"/>
        <w:ind w:left="0"/>
        <w:jc w:val="both"/>
      </w:pPr>
      <w:r>
        <w:rPr>
          <w:rFonts w:ascii="Times New Roman"/>
          <w:b w:val="false"/>
          <w:i w:val="false"/>
          <w:color w:val="000000"/>
          <w:sz w:val="28"/>
        </w:rPr>
        <w:t>
      13. Веб-портал арқылы жаңа бизнес-идеяларды іске асыру үшін мемлекеттік гранттар алу үшін мемлекеттік қызметті ұсыну кезінде көрсетілетін қызметті алушының және көрсетілетін қызметті берушінің жүгіну тәртібі мен рәсімдерінің (іс-қимылдарының) реттілігі:</w:t>
      </w:r>
    </w:p>
    <w:bookmarkEnd w:id="88"/>
    <w:bookmarkStart w:name="z102" w:id="89"/>
    <w:p>
      <w:pPr>
        <w:spacing w:after="0"/>
        <w:ind w:left="0"/>
        <w:jc w:val="both"/>
      </w:pPr>
      <w:r>
        <w:rPr>
          <w:rFonts w:ascii="Times New Roman"/>
          <w:b w:val="false"/>
          <w:i w:val="false"/>
          <w:color w:val="000000"/>
          <w:sz w:val="28"/>
        </w:rPr>
        <w:t>
      1) көрсетілетін қызметті алушы Электрондық қызметтер орталығының (бұдан әрі – ЭҚО) порталында/веб-порталда жаңа бизнес-идеяларды іске асыру үшін мемлекеттік гранттарды алуға мемлекеттік көрсетілетін қызметті таңдауды жүзеге асырады;</w:t>
      </w:r>
    </w:p>
    <w:bookmarkEnd w:id="89"/>
    <w:bookmarkStart w:name="z103" w:id="90"/>
    <w:p>
      <w:pPr>
        <w:spacing w:after="0"/>
        <w:ind w:left="0"/>
        <w:jc w:val="both"/>
      </w:pPr>
      <w:r>
        <w:rPr>
          <w:rFonts w:ascii="Times New Roman"/>
          <w:b w:val="false"/>
          <w:i w:val="false"/>
          <w:color w:val="000000"/>
          <w:sz w:val="28"/>
        </w:rPr>
        <w:t>
      2) 1-процесс – мемлекеттік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тіркеу;</w:t>
      </w:r>
    </w:p>
    <w:bookmarkEnd w:id="90"/>
    <w:bookmarkStart w:name="z104" w:id="91"/>
    <w:p>
      <w:pPr>
        <w:spacing w:after="0"/>
        <w:ind w:left="0"/>
        <w:jc w:val="both"/>
      </w:pPr>
      <w:r>
        <w:rPr>
          <w:rFonts w:ascii="Times New Roman"/>
          <w:b w:val="false"/>
          <w:i w:val="false"/>
          <w:color w:val="000000"/>
          <w:sz w:val="28"/>
        </w:rPr>
        <w:t>
      3) 2-процесс – сұрау салуды куәландыру (қол қою) үшін көрсетілетін қызметті алушының электрондық цифрлық қолтаңбаның (бұдан әрі – ЭЦҚ) тіркеу куәлігін таңдауы;</w:t>
      </w:r>
    </w:p>
    <w:bookmarkEnd w:id="91"/>
    <w:bookmarkStart w:name="z105" w:id="92"/>
    <w:p>
      <w:pPr>
        <w:spacing w:after="0"/>
        <w:ind w:left="0"/>
        <w:jc w:val="both"/>
      </w:pPr>
      <w:r>
        <w:rPr>
          <w:rFonts w:ascii="Times New Roman"/>
          <w:b w:val="false"/>
          <w:i w:val="false"/>
          <w:color w:val="000000"/>
          <w:sz w:val="28"/>
        </w:rPr>
        <w:t>
      4) 1-шарт – алынған құжаттардың Стандарттың 9-тармағында көзделген тізбеге сәйкестігін тексеру;</w:t>
      </w:r>
    </w:p>
    <w:bookmarkEnd w:id="92"/>
    <w:bookmarkStart w:name="z106" w:id="93"/>
    <w:p>
      <w:pPr>
        <w:spacing w:after="0"/>
        <w:ind w:left="0"/>
        <w:jc w:val="both"/>
      </w:pPr>
      <w:r>
        <w:rPr>
          <w:rFonts w:ascii="Times New Roman"/>
          <w:b w:val="false"/>
          <w:i w:val="false"/>
          <w:color w:val="000000"/>
          <w:sz w:val="28"/>
        </w:rPr>
        <w:t>
      5) 3-процесс – көрсетілетін қызметті алушының электрондық құжатын ЭҚО порталының/веб-порталдың ақпараттық жүйесінде тіркеу. Көрсетілетін қызметті алушының "жеке кабинетінде" мемлекеттік қызметті көрсету үшін өтінімді тіркеу туралы мәртебе көрсетіледі;</w:t>
      </w:r>
    </w:p>
    <w:bookmarkEnd w:id="93"/>
    <w:bookmarkStart w:name="z107" w:id="94"/>
    <w:p>
      <w:pPr>
        <w:spacing w:after="0"/>
        <w:ind w:left="0"/>
        <w:jc w:val="both"/>
      </w:pPr>
      <w:r>
        <w:rPr>
          <w:rFonts w:ascii="Times New Roman"/>
          <w:b w:val="false"/>
          <w:i w:val="false"/>
          <w:color w:val="000000"/>
          <w:sz w:val="28"/>
        </w:rPr>
        <w:t>
      6) 4-процесс – көрсетілетін қызметті алушының мемлекеттік көрсетілетін қызмет нәтижесін (көрсетілетін қызметті алушының "жеке кабинетіне" және/немесе электрондық мекен-жайға хабарлама) көрсетілетін қызметті берушінің уәкілетті тұлғасының ЭЦҚ-мен куәландырылған электрондық құжат нысанында алуы.</w:t>
      </w:r>
    </w:p>
    <w:bookmarkEnd w:id="94"/>
    <w:bookmarkStart w:name="z108" w:id="95"/>
    <w:p>
      <w:pPr>
        <w:spacing w:after="0"/>
        <w:ind w:left="0"/>
        <w:jc w:val="both"/>
      </w:pPr>
      <w:r>
        <w:rPr>
          <w:rFonts w:ascii="Times New Roman"/>
          <w:b w:val="false"/>
          <w:i w:val="false"/>
          <w:color w:val="000000"/>
          <w:sz w:val="28"/>
        </w:rPr>
        <w:t>
      14. Бизнес-инкубациялау шеңберінде индустриялық-инновациялық жобаларды іске асыру үшін мемлекеттік гранттар алуға мемлекеттік қызмет көрсету кезінде көрсетілетін қызметті алушы мен көрсетілетін қызметті берушінің жүгіну тәртібі және рәсімдерінің (іс-қимылдарының) реттілігі:</w:t>
      </w:r>
    </w:p>
    <w:bookmarkEnd w:id="95"/>
    <w:bookmarkStart w:name="z109" w:id="96"/>
    <w:p>
      <w:pPr>
        <w:spacing w:after="0"/>
        <w:ind w:left="0"/>
        <w:jc w:val="both"/>
      </w:pPr>
      <w:r>
        <w:rPr>
          <w:rFonts w:ascii="Times New Roman"/>
          <w:b w:val="false"/>
          <w:i w:val="false"/>
          <w:color w:val="000000"/>
          <w:sz w:val="28"/>
        </w:rPr>
        <w:t>
      1) көрсетілетін қызметті алушы порталда бизнес-инкубациялау шеңберінде индустриялық-инновациялық жобаларды іске асыру үшін мемлекеттік гранттар алуға мемлекеттік көрсетілетін қызметті таңдауды жүзеге асырады;</w:t>
      </w:r>
    </w:p>
    <w:bookmarkEnd w:id="96"/>
    <w:bookmarkStart w:name="z110" w:id="97"/>
    <w:p>
      <w:pPr>
        <w:spacing w:after="0"/>
        <w:ind w:left="0"/>
        <w:jc w:val="both"/>
      </w:pPr>
      <w:r>
        <w:rPr>
          <w:rFonts w:ascii="Times New Roman"/>
          <w:b w:val="false"/>
          <w:i w:val="false"/>
          <w:color w:val="000000"/>
          <w:sz w:val="28"/>
        </w:rPr>
        <w:t>
      2) 1-процесс – мемлекеттік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тіркеу;</w:t>
      </w:r>
    </w:p>
    <w:bookmarkEnd w:id="97"/>
    <w:bookmarkStart w:name="z111" w:id="98"/>
    <w:p>
      <w:pPr>
        <w:spacing w:after="0"/>
        <w:ind w:left="0"/>
        <w:jc w:val="both"/>
      </w:pPr>
      <w:r>
        <w:rPr>
          <w:rFonts w:ascii="Times New Roman"/>
          <w:b w:val="false"/>
          <w:i w:val="false"/>
          <w:color w:val="000000"/>
          <w:sz w:val="28"/>
        </w:rPr>
        <w:t>
      3) 2-процесс – сұрау салуды куәландыру (қол қою) үшін көрсетілетін қызметті алушының ЭЦҚ тіркеу куәлігін таңдауы;</w:t>
      </w:r>
    </w:p>
    <w:bookmarkEnd w:id="98"/>
    <w:bookmarkStart w:name="z112" w:id="99"/>
    <w:p>
      <w:pPr>
        <w:spacing w:after="0"/>
        <w:ind w:left="0"/>
        <w:jc w:val="both"/>
      </w:pPr>
      <w:r>
        <w:rPr>
          <w:rFonts w:ascii="Times New Roman"/>
          <w:b w:val="false"/>
          <w:i w:val="false"/>
          <w:color w:val="000000"/>
          <w:sz w:val="28"/>
        </w:rPr>
        <w:t>
      4) 1-шарт – алынған құжаттардың Стандарттың 9-тармағында көзделген тізбеге сәйкестігін тексеру;</w:t>
      </w:r>
    </w:p>
    <w:bookmarkEnd w:id="99"/>
    <w:bookmarkStart w:name="z113" w:id="100"/>
    <w:p>
      <w:pPr>
        <w:spacing w:after="0"/>
        <w:ind w:left="0"/>
        <w:jc w:val="both"/>
      </w:pPr>
      <w:r>
        <w:rPr>
          <w:rFonts w:ascii="Times New Roman"/>
          <w:b w:val="false"/>
          <w:i w:val="false"/>
          <w:color w:val="000000"/>
          <w:sz w:val="28"/>
        </w:rPr>
        <w:t>
      5) 3-процесс – көрсетілетін қызметті алушының электрондық құжатын веб-портал ақпараттық жүйесінде тіркеу. Көрсетілетін қызметті алушының "жеке кабинетінде" мемлекеттік қызметті көрсету үшін өтінімді тіркеу туралы мәртебе көрсетіледі;</w:t>
      </w:r>
    </w:p>
    <w:bookmarkEnd w:id="100"/>
    <w:bookmarkStart w:name="z114" w:id="101"/>
    <w:p>
      <w:pPr>
        <w:spacing w:after="0"/>
        <w:ind w:left="0"/>
        <w:jc w:val="both"/>
      </w:pPr>
      <w:r>
        <w:rPr>
          <w:rFonts w:ascii="Times New Roman"/>
          <w:b w:val="false"/>
          <w:i w:val="false"/>
          <w:color w:val="000000"/>
          <w:sz w:val="28"/>
        </w:rPr>
        <w:t>
      6) 4-процесс – көрсетілетін қызметті алушының мемлекеттік көрсетілетін қызмет нәтижесін (көрсетілетін қызметті алушының "жеке кабинетіне" және/немесе электрондық мекен-жайға хабарлама) көрсетілетін қызметті берушінің уәкілетті тұлғасының ЭЦҚ-мен куәландырылған электрондық құжат нысанында алуы.</w:t>
      </w:r>
    </w:p>
    <w:bookmarkEnd w:id="101"/>
    <w:bookmarkStart w:name="z115" w:id="102"/>
    <w:p>
      <w:pPr>
        <w:spacing w:after="0"/>
        <w:ind w:left="0"/>
        <w:jc w:val="both"/>
      </w:pPr>
      <w:r>
        <w:rPr>
          <w:rFonts w:ascii="Times New Roman"/>
          <w:b w:val="false"/>
          <w:i w:val="false"/>
          <w:color w:val="000000"/>
          <w:sz w:val="28"/>
        </w:rPr>
        <w:t>
      15. Мемлекеттік қызмет көрсету процесінде рәсімдердің (іс-қимылдардың) реттілігінің, көрсетілетін қызметті берушінің құрылымдық бөлімшелерінің (қызметкерлерінің) өзара іс-қимылдарының және ақпараттық жүйелерді қолдану тәртібінің сипаттамасы осы Регламентке қосымшаға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веб-порталында/ЭҚО порталында, көрсетілетін қызметті берушінің интернет-ресурсында орналастырылады.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 қолдау</w:t>
            </w:r>
            <w:r>
              <w:br/>
            </w:r>
            <w:r>
              <w:rPr>
                <w:rFonts w:ascii="Times New Roman"/>
                <w:b w:val="false"/>
                <w:i w:val="false"/>
                <w:color w:val="000000"/>
                <w:sz w:val="20"/>
              </w:rPr>
              <w:t>мен дамытудың мемлекеттік бағдарламасы</w:t>
            </w:r>
            <w:r>
              <w:br/>
            </w:r>
            <w:r>
              <w:rPr>
                <w:rFonts w:ascii="Times New Roman"/>
                <w:b w:val="false"/>
                <w:i w:val="false"/>
                <w:color w:val="000000"/>
                <w:sz w:val="20"/>
              </w:rPr>
              <w:t>шеңберінде бизнес-инкубациялау аясында</w:t>
            </w:r>
            <w:r>
              <w:br/>
            </w:r>
            <w:r>
              <w:rPr>
                <w:rFonts w:ascii="Times New Roman"/>
                <w:b w:val="false"/>
                <w:i w:val="false"/>
                <w:color w:val="000000"/>
                <w:sz w:val="20"/>
              </w:rPr>
              <w:t>жаңа бизнес-идеяларды және</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жобаларды іске асыру үшін шағын кәсіпкерлік</w:t>
            </w:r>
            <w:r>
              <w:br/>
            </w:r>
            <w:r>
              <w:rPr>
                <w:rFonts w:ascii="Times New Roman"/>
                <w:b w:val="false"/>
                <w:i w:val="false"/>
                <w:color w:val="000000"/>
                <w:sz w:val="20"/>
              </w:rPr>
              <w:t>субъектілеріне мемлекеттік гранттар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қосымша</w:t>
            </w:r>
          </w:p>
        </w:tc>
      </w:tr>
    </w:tbl>
    <w:bookmarkStart w:name="z118" w:id="103"/>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жаңа бизнес-идеяларды іске асыру үшін шағын кәсіпкерлік субъектілеріне мемлекеттік гранттар беру" мемлекеттік қызметін көрсетудің бизнес-процестерінің анықтамалығы</w:t>
      </w:r>
    </w:p>
    <w:bookmarkEnd w:id="103"/>
    <w:bookmarkStart w:name="z119"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 w:id="105"/>
    <w:p>
      <w:pPr>
        <w:spacing w:after="0"/>
        <w:ind w:left="0"/>
        <w:jc w:val="left"/>
      </w:pPr>
      <w:r>
        <w:rPr>
          <w:rFonts w:ascii="Times New Roman"/>
          <w:b/>
          <w:i w:val="false"/>
          <w:color w:val="000000"/>
        </w:rPr>
        <w:t xml:space="preserve"> Шартты белгілер:</w:t>
      </w:r>
    </w:p>
    <w:bookmarkEnd w:id="105"/>
    <w:bookmarkStart w:name="z121"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7810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 w:id="107"/>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бизнес-инкубациялау шеңберінде индустриялық-инновациялық жобаларды іске асыру үшін шағын кәсіпкерлік субъектілеріне мемлекеттік гранттар беру" мемлекеттік қызметін көрсетудің бизнес-процестерінің анықтамалығы</w:t>
      </w:r>
    </w:p>
    <w:bookmarkEnd w:id="107"/>
    <w:bookmarkStart w:name="z123"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09"/>
    <w:p>
      <w:pPr>
        <w:spacing w:after="0"/>
        <w:ind w:left="0"/>
        <w:jc w:val="left"/>
      </w:pPr>
      <w:r>
        <w:rPr>
          <w:rFonts w:ascii="Times New Roman"/>
          <w:b/>
          <w:i w:val="false"/>
          <w:color w:val="000000"/>
        </w:rPr>
        <w:t xml:space="preserve"> Шартты белгілер:</w:t>
      </w:r>
    </w:p>
    <w:bookmarkEnd w:id="109"/>
    <w:bookmarkStart w:name="z125"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 ______</w:t>
            </w:r>
            <w:r>
              <w:br/>
            </w:r>
            <w:r>
              <w:rPr>
                <w:rFonts w:ascii="Times New Roman"/>
                <w:b w:val="false"/>
                <w:i w:val="false"/>
                <w:color w:val="000000"/>
                <w:sz w:val="20"/>
              </w:rPr>
              <w:t>№ ___ қаулысына</w:t>
            </w:r>
            <w:r>
              <w:rPr>
                <w:rFonts w:ascii="Times New Roman"/>
                <w:b w:val="false"/>
                <w:i w:val="false"/>
                <w:color w:val="000000"/>
                <w:sz w:val="20"/>
              </w:rPr>
              <w:t xml:space="preserve"> 2-қосымша</w:t>
            </w:r>
          </w:p>
        </w:tc>
      </w:tr>
    </w:tbl>
    <w:bookmarkStart w:name="z130" w:id="111"/>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w:t>
      </w:r>
    </w:p>
    <w:bookmarkEnd w:id="111"/>
    <w:bookmarkStart w:name="z131" w:id="112"/>
    <w:p>
      <w:pPr>
        <w:spacing w:after="0"/>
        <w:ind w:left="0"/>
        <w:jc w:val="left"/>
      </w:pPr>
      <w:r>
        <w:rPr>
          <w:rFonts w:ascii="Times New Roman"/>
          <w:b/>
          <w:i w:val="false"/>
          <w:color w:val="000000"/>
        </w:rPr>
        <w:t xml:space="preserve"> 1. Жалпы ережелер</w:t>
      </w:r>
    </w:p>
    <w:bookmarkEnd w:id="112"/>
    <w:bookmarkStart w:name="z132" w:id="113"/>
    <w:p>
      <w:pPr>
        <w:spacing w:after="0"/>
        <w:ind w:left="0"/>
        <w:jc w:val="both"/>
      </w:pPr>
      <w:r>
        <w:rPr>
          <w:rFonts w:ascii="Times New Roman"/>
          <w:b w:val="false"/>
          <w:i w:val="false"/>
          <w:color w:val="000000"/>
          <w:sz w:val="28"/>
        </w:rPr>
        <w:t xml:space="preserve">
      1.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қызметін (бұдан әрі – мемлекеттік көрсетілетін қызмет)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w:t>
      </w:r>
      <w:r>
        <w:rPr>
          <w:rFonts w:ascii="Times New Roman"/>
          <w:b w:val="false"/>
          <w:i w:val="false"/>
          <w:color w:val="000000"/>
          <w:sz w:val="28"/>
        </w:rPr>
        <w:t>№ 352</w:t>
      </w:r>
      <w:r>
        <w:rPr>
          <w:rFonts w:ascii="Times New Roman"/>
          <w:b w:val="false"/>
          <w:i w:val="false"/>
          <w:color w:val="000000"/>
          <w:sz w:val="28"/>
        </w:rPr>
        <w:t xml:space="preserve"> бұйрығымен бекітілген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стандартына (Нормативтік құқықтық актілердің мемлекеттік тіркеу тізілімінде </w:t>
      </w:r>
      <w:r>
        <w:rPr>
          <w:rFonts w:ascii="Times New Roman"/>
          <w:b w:val="false"/>
          <w:i w:val="false"/>
          <w:color w:val="000000"/>
          <w:sz w:val="28"/>
        </w:rPr>
        <w:t>№ 11181</w:t>
      </w:r>
      <w:r>
        <w:rPr>
          <w:rFonts w:ascii="Times New Roman"/>
          <w:b w:val="false"/>
          <w:i w:val="false"/>
          <w:color w:val="000000"/>
          <w:sz w:val="28"/>
        </w:rPr>
        <w:t xml:space="preserve"> тіркелген) (бұдан әрі – Стандарт) сәйкес "Жамбыл облысы әкімдігінің кәсіпкерлік және индустриалды-инновациялық дамыту басқармасы" коммуналдық мемлекеттік мекемесі (бұдан әрі – көрсетілетін қызметті беруші) көрсетеді.</w:t>
      </w:r>
    </w:p>
    <w:bookmarkEnd w:id="113"/>
    <w:bookmarkStart w:name="z133" w:id="114"/>
    <w:p>
      <w:pPr>
        <w:spacing w:after="0"/>
        <w:ind w:left="0"/>
        <w:jc w:val="both"/>
      </w:pP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кеңсесімен және "электрондық үкімет" веб-порталы (бұдан әрі – веб-портал) арқылы жүзеге асырылады.</w:t>
      </w:r>
    </w:p>
    <w:bookmarkEnd w:id="114"/>
    <w:bookmarkStart w:name="z134" w:id="115"/>
    <w:p>
      <w:pPr>
        <w:spacing w:after="0"/>
        <w:ind w:left="0"/>
        <w:jc w:val="both"/>
      </w:pPr>
      <w:r>
        <w:rPr>
          <w:rFonts w:ascii="Times New Roman"/>
          <w:b w:val="false"/>
          <w:i w:val="false"/>
          <w:color w:val="000000"/>
          <w:sz w:val="28"/>
        </w:rPr>
        <w:t>
      2. Мемлекеттік қызметті көрсету нысаны: қағаз/электронды түрде.</w:t>
      </w:r>
    </w:p>
    <w:bookmarkEnd w:id="115"/>
    <w:bookmarkStart w:name="z135" w:id="116"/>
    <w:p>
      <w:pPr>
        <w:spacing w:after="0"/>
        <w:ind w:left="0"/>
        <w:jc w:val="both"/>
      </w:pPr>
      <w:r>
        <w:rPr>
          <w:rFonts w:ascii="Times New Roman"/>
          <w:b w:val="false"/>
          <w:i w:val="false"/>
          <w:color w:val="000000"/>
          <w:sz w:val="28"/>
        </w:rPr>
        <w:t>
      3. Өңірлік үйлестіру кеңесі (бұдан әрі – ӨҮК) отырысының хаттамасынан үзінді немесе Стандарттың 10-тармағында көзделген жағдайларда және негіздер бойынша мемлекеттік қызмет көрсетуден бас тарту туралы дәлелді жауап мемлекеттік көрсетілетін қызметтің нәтижесі болып табылады.</w:t>
      </w:r>
    </w:p>
    <w:bookmarkEnd w:id="116"/>
    <w:bookmarkStart w:name="z136" w:id="117"/>
    <w:p>
      <w:pPr>
        <w:spacing w:after="0"/>
        <w:ind w:left="0"/>
        <w:jc w:val="both"/>
      </w:pPr>
      <w:r>
        <w:rPr>
          <w:rFonts w:ascii="Times New Roman"/>
          <w:b w:val="false"/>
          <w:i w:val="false"/>
          <w:color w:val="000000"/>
          <w:sz w:val="28"/>
        </w:rPr>
        <w:t>
      Мемлекеттік қызмет көрсету нәтижесінің ұсыну нысаны: қағаз/электрондық түрде.</w:t>
      </w:r>
    </w:p>
    <w:bookmarkEnd w:id="117"/>
    <w:bookmarkStart w:name="z137" w:id="1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тәртібінің сипаттамасы</w:t>
      </w:r>
    </w:p>
    <w:bookmarkEnd w:id="118"/>
    <w:bookmarkStart w:name="z138" w:id="119"/>
    <w:p>
      <w:pPr>
        <w:spacing w:after="0"/>
        <w:ind w:left="0"/>
        <w:jc w:val="both"/>
      </w:pPr>
      <w:r>
        <w:rPr>
          <w:rFonts w:ascii="Times New Roman"/>
          <w:b w:val="false"/>
          <w:i w:val="false"/>
          <w:color w:val="000000"/>
          <w:sz w:val="28"/>
        </w:rPr>
        <w:t>
      4. Көрсетілетін қызметті алушыда (не оның сенімхат бойынша өкілінде) Стандарттың 9-тармағына сәйкес құжаттардың бар болуы мемлекеттік қызмет көрсету бойынша рәсімді (іс-қимылдарды) бастауға негіз болып табылады.</w:t>
      </w:r>
    </w:p>
    <w:bookmarkEnd w:id="119"/>
    <w:bookmarkStart w:name="z139" w:id="120"/>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20"/>
    <w:bookmarkStart w:name="z140" w:id="121"/>
    <w:p>
      <w:pPr>
        <w:spacing w:after="0"/>
        <w:ind w:left="0"/>
        <w:jc w:val="both"/>
      </w:pPr>
      <w:r>
        <w:rPr>
          <w:rFonts w:ascii="Times New Roman"/>
          <w:b w:val="false"/>
          <w:i w:val="false"/>
          <w:color w:val="000000"/>
          <w:sz w:val="28"/>
        </w:rPr>
        <w:t>
      1) іс-қимыл – көрсетілетін қызметті берушінің кеңсесі көрсетілетін қызметті алушының құжаттар топтамасын қабылдауды және тіркеуді жүзеге асырады. Орындалу ұзақтығы – 20 (жиырма) минут;</w:t>
      </w:r>
    </w:p>
    <w:bookmarkEnd w:id="121"/>
    <w:bookmarkStart w:name="z141" w:id="122"/>
    <w:p>
      <w:pPr>
        <w:spacing w:after="0"/>
        <w:ind w:left="0"/>
        <w:jc w:val="both"/>
      </w:pPr>
      <w:r>
        <w:rPr>
          <w:rFonts w:ascii="Times New Roman"/>
          <w:b w:val="false"/>
          <w:i w:val="false"/>
          <w:color w:val="000000"/>
          <w:sz w:val="28"/>
        </w:rPr>
        <w:t>
      2) іс-қимыл – басшының (басшы орынбасарының) құжаттарға бұрыштама қоюы және көрсетілетін қызметті берушінің орындаушысына беруі. Орындалу ұзақтығы – 1 (бір) жұмыс күні;</w:t>
      </w:r>
    </w:p>
    <w:bookmarkEnd w:id="122"/>
    <w:bookmarkStart w:name="z142" w:id="123"/>
    <w:p>
      <w:pPr>
        <w:spacing w:after="0"/>
        <w:ind w:left="0"/>
        <w:jc w:val="both"/>
      </w:pPr>
      <w:r>
        <w:rPr>
          <w:rFonts w:ascii="Times New Roman"/>
          <w:b w:val="false"/>
          <w:i w:val="false"/>
          <w:color w:val="000000"/>
          <w:sz w:val="28"/>
        </w:rPr>
        <w:t>
      3) іс-қимыл – көрсетілетін қызметті берушінің орындаушысы құжаттар топтамасының толықтығын тексереді, көрсетілетін қызметті алушының жобасын мемлекеттік қызмет көрсету шарттарына сәйкестігі тұрғысынан тексереді, басқа да мемлекеттік бағдарламаларға қатысуы, мемлекеттік даму институттары арқылы мемлекеттік қолдаудың өзге де шараларын пайдалану туралы ақпаратты қарайды, өңір үшін басым экономика секторларында іске асырылатын көрсетілетін қызметті алушылардың жобаларын қарайды, ӨҮК қарауына көрсетілетін қызметті алушылар жобаларының тізімін енгізеді, күн тәртібінің мәселесін қалыптастырады, ӨҮК өткізу күнін, уақыты мен орнын анықтайды. Орындалу ұзақтығы – 7 (жеті) жұмыс күні;</w:t>
      </w:r>
    </w:p>
    <w:bookmarkEnd w:id="123"/>
    <w:bookmarkStart w:name="z143" w:id="124"/>
    <w:p>
      <w:pPr>
        <w:spacing w:after="0"/>
        <w:ind w:left="0"/>
        <w:jc w:val="both"/>
      </w:pPr>
      <w:r>
        <w:rPr>
          <w:rFonts w:ascii="Times New Roman"/>
          <w:b w:val="false"/>
          <w:i w:val="false"/>
          <w:color w:val="000000"/>
          <w:sz w:val="28"/>
        </w:rPr>
        <w:t>
      4) іс-қимыл – ӨҮК отырысын өткізу. Орындалу ұзақтығы – 1 (бір) жұмыс күні;</w:t>
      </w:r>
    </w:p>
    <w:bookmarkEnd w:id="124"/>
    <w:bookmarkStart w:name="z144" w:id="125"/>
    <w:p>
      <w:pPr>
        <w:spacing w:after="0"/>
        <w:ind w:left="0"/>
        <w:jc w:val="both"/>
      </w:pPr>
      <w:r>
        <w:rPr>
          <w:rFonts w:ascii="Times New Roman"/>
          <w:b w:val="false"/>
          <w:i w:val="false"/>
          <w:color w:val="000000"/>
          <w:sz w:val="28"/>
        </w:rPr>
        <w:t>
      5) іс-қимыл – ӨҮК хатшысының ӨҮК отырысының хаттамасын ресімдеуі, ӨҮК отырысының хаттамасынан үзіндіні және ілеспе хатты дайындауы. Орындалу ұзақтығы – 1 (бір) жұмыс күні;</w:t>
      </w:r>
    </w:p>
    <w:bookmarkEnd w:id="125"/>
    <w:bookmarkStart w:name="z145" w:id="126"/>
    <w:p>
      <w:pPr>
        <w:spacing w:after="0"/>
        <w:ind w:left="0"/>
        <w:jc w:val="both"/>
      </w:pPr>
      <w:r>
        <w:rPr>
          <w:rFonts w:ascii="Times New Roman"/>
          <w:b w:val="false"/>
          <w:i w:val="false"/>
          <w:color w:val="000000"/>
          <w:sz w:val="28"/>
        </w:rPr>
        <w:t>
      6) іс-қимыл – ӨҮК хатшысы ілеспе хатты және ӨҮК отырысының хаттамасынан үзіндіні тіркеуді жүзеге асырады. Орындалу ұзақтығы – 1 (бір) жұмыс күні.</w:t>
      </w:r>
    </w:p>
    <w:bookmarkEnd w:id="126"/>
    <w:bookmarkStart w:name="z146" w:id="127"/>
    <w:p>
      <w:pPr>
        <w:spacing w:after="0"/>
        <w:ind w:left="0"/>
        <w:jc w:val="both"/>
      </w:pPr>
      <w:r>
        <w:rPr>
          <w:rFonts w:ascii="Times New Roman"/>
          <w:b w:val="false"/>
          <w:i w:val="false"/>
          <w:color w:val="000000"/>
          <w:sz w:val="28"/>
        </w:rPr>
        <w:t>
      6. Регламенттің 5-тармағында көрсетілген 1-іс-қимыл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2-іс-қимылды орындауды бастау үшін негіз болады.</w:t>
      </w:r>
    </w:p>
    <w:bookmarkEnd w:id="127"/>
    <w:bookmarkStart w:name="z147" w:id="128"/>
    <w:p>
      <w:pPr>
        <w:spacing w:after="0"/>
        <w:ind w:left="0"/>
        <w:jc w:val="both"/>
      </w:pPr>
      <w:r>
        <w:rPr>
          <w:rFonts w:ascii="Times New Roman"/>
          <w:b w:val="false"/>
          <w:i w:val="false"/>
          <w:color w:val="000000"/>
          <w:sz w:val="28"/>
        </w:rPr>
        <w:t>
      Регламенттің 5-тармағында көрсетілген 2-іс-қимыл бойынша мемлекеттік қызмет көрсету рәсімінің (іс-қимылының) нәтижесі, ӨҮК отырысын өткізу күнін, уақытын, орнын келісу болып табылады, ол осы Регламенттің 5-тармағында көрсетілген 3-іс-қимылды орындауды бастау үшін негіз болады.</w:t>
      </w:r>
    </w:p>
    <w:bookmarkEnd w:id="128"/>
    <w:bookmarkStart w:name="z148" w:id="129"/>
    <w:p>
      <w:pPr>
        <w:spacing w:after="0"/>
        <w:ind w:left="0"/>
        <w:jc w:val="both"/>
      </w:pPr>
      <w:r>
        <w:rPr>
          <w:rFonts w:ascii="Times New Roman"/>
          <w:b w:val="false"/>
          <w:i w:val="false"/>
          <w:color w:val="000000"/>
          <w:sz w:val="28"/>
        </w:rPr>
        <w:t>
      Осы Регламенттің 5-тармағында көрсетілген 3-іс-қимыл бойынша мемлекеттік қызмет көрсету рәсімінің (іс-қимылының) нәтижесі, ӨҮК отырысын өткізу болып табылады, ол осы Регламенттің 5-тармағында көрсетілген 4-іс-қимылды орындауды бастау үшін негіз болады.</w:t>
      </w:r>
    </w:p>
    <w:bookmarkEnd w:id="129"/>
    <w:bookmarkStart w:name="z149" w:id="130"/>
    <w:p>
      <w:pPr>
        <w:spacing w:after="0"/>
        <w:ind w:left="0"/>
        <w:jc w:val="both"/>
      </w:pPr>
      <w:r>
        <w:rPr>
          <w:rFonts w:ascii="Times New Roman"/>
          <w:b w:val="false"/>
          <w:i w:val="false"/>
          <w:color w:val="000000"/>
          <w:sz w:val="28"/>
        </w:rPr>
        <w:t>
      Осы Регламенттің 5-тармағында көрсетілген 4-іс-қимыл бойынша мемлекеттік қызмет көрсету рәсімінің (іс-қимылының) нәтижесі, кепілдіктерді ұсыну/бермеу себептерін көрсете отырып, ӨҮК ресімделген хаттамасы болып табылады, ол осы Регламенттің 5-тармағында көрсетілген 5-іс-қимылды орындауды бастау үшін негіз болады.</w:t>
      </w:r>
    </w:p>
    <w:bookmarkEnd w:id="130"/>
    <w:bookmarkStart w:name="z150" w:id="131"/>
    <w:p>
      <w:pPr>
        <w:spacing w:after="0"/>
        <w:ind w:left="0"/>
        <w:jc w:val="both"/>
      </w:pPr>
      <w:r>
        <w:rPr>
          <w:rFonts w:ascii="Times New Roman"/>
          <w:b w:val="false"/>
          <w:i w:val="false"/>
          <w:color w:val="000000"/>
          <w:sz w:val="28"/>
        </w:rPr>
        <w:t>
      Осы Регламенттің 5-тармағында көрсетілген 5-іс-қимыл бойынша көрсетілетін мемлекеттік қызмет рәсімінің (іс-қимылының) нәтижесі, ӨҮК хаттамасынан үзінді болып табылады.</w:t>
      </w:r>
    </w:p>
    <w:bookmarkEnd w:id="131"/>
    <w:bookmarkStart w:name="z151" w:id="13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тәртібінің сипаттамасы</w:t>
      </w:r>
    </w:p>
    <w:bookmarkEnd w:id="132"/>
    <w:bookmarkStart w:name="z152" w:id="13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тізбесі:</w:t>
      </w:r>
    </w:p>
    <w:bookmarkEnd w:id="133"/>
    <w:bookmarkStart w:name="z153" w:id="134"/>
    <w:p>
      <w:pPr>
        <w:spacing w:after="0"/>
        <w:ind w:left="0"/>
        <w:jc w:val="both"/>
      </w:pPr>
      <w:r>
        <w:rPr>
          <w:rFonts w:ascii="Times New Roman"/>
          <w:b w:val="false"/>
          <w:i w:val="false"/>
          <w:color w:val="000000"/>
          <w:sz w:val="28"/>
        </w:rPr>
        <w:t>
      1) көрсетілетін қызметті берушінің кеңсесі;</w:t>
      </w:r>
    </w:p>
    <w:bookmarkEnd w:id="134"/>
    <w:bookmarkStart w:name="z154" w:id="135"/>
    <w:p>
      <w:pPr>
        <w:spacing w:after="0"/>
        <w:ind w:left="0"/>
        <w:jc w:val="both"/>
      </w:pPr>
      <w:r>
        <w:rPr>
          <w:rFonts w:ascii="Times New Roman"/>
          <w:b w:val="false"/>
          <w:i w:val="false"/>
          <w:color w:val="000000"/>
          <w:sz w:val="28"/>
        </w:rPr>
        <w:t>
      2) көрсетілетін қызметті берушінің басшысы (орынбасары);</w:t>
      </w:r>
    </w:p>
    <w:bookmarkEnd w:id="135"/>
    <w:bookmarkStart w:name="z155" w:id="136"/>
    <w:p>
      <w:pPr>
        <w:spacing w:after="0"/>
        <w:ind w:left="0"/>
        <w:jc w:val="both"/>
      </w:pPr>
      <w:r>
        <w:rPr>
          <w:rFonts w:ascii="Times New Roman"/>
          <w:b w:val="false"/>
          <w:i w:val="false"/>
          <w:color w:val="000000"/>
          <w:sz w:val="28"/>
        </w:rPr>
        <w:t>
      3) көрсетілетін қызметті берушінің орындаушысы;</w:t>
      </w:r>
    </w:p>
    <w:bookmarkEnd w:id="136"/>
    <w:bookmarkStart w:name="z156" w:id="137"/>
    <w:p>
      <w:pPr>
        <w:spacing w:after="0"/>
        <w:ind w:left="0"/>
        <w:jc w:val="both"/>
      </w:pPr>
      <w:r>
        <w:rPr>
          <w:rFonts w:ascii="Times New Roman"/>
          <w:b w:val="false"/>
          <w:i w:val="false"/>
          <w:color w:val="000000"/>
          <w:sz w:val="28"/>
        </w:rPr>
        <w:t>
      4) ӨҮК хатшысы.</w:t>
      </w:r>
    </w:p>
    <w:bookmarkEnd w:id="137"/>
    <w:bookmarkStart w:name="z157" w:id="138"/>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138"/>
    <w:bookmarkStart w:name="z158" w:id="139"/>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қабылдауды және тіркеуді жүзеге асырады. Орындалу ұзақтығы – 20 (жиырма) минут;</w:t>
      </w:r>
    </w:p>
    <w:bookmarkEnd w:id="139"/>
    <w:bookmarkStart w:name="z159" w:id="140"/>
    <w:p>
      <w:pPr>
        <w:spacing w:after="0"/>
        <w:ind w:left="0"/>
        <w:jc w:val="both"/>
      </w:pPr>
      <w:r>
        <w:rPr>
          <w:rFonts w:ascii="Times New Roman"/>
          <w:b w:val="false"/>
          <w:i w:val="false"/>
          <w:color w:val="000000"/>
          <w:sz w:val="28"/>
        </w:rPr>
        <w:t>
      2) көрсетілетін қызметті беруші басшысының (орынбасарының) құжаттарға бұрыштама қоюы және тиісті орындаушыға беруі. Орындалу ұзақтығы – 1 (бір) жұмыс күні;</w:t>
      </w:r>
    </w:p>
    <w:bookmarkEnd w:id="140"/>
    <w:bookmarkStart w:name="z160" w:id="141"/>
    <w:p>
      <w:pPr>
        <w:spacing w:after="0"/>
        <w:ind w:left="0"/>
        <w:jc w:val="both"/>
      </w:pPr>
      <w:r>
        <w:rPr>
          <w:rFonts w:ascii="Times New Roman"/>
          <w:b w:val="false"/>
          <w:i w:val="false"/>
          <w:color w:val="000000"/>
          <w:sz w:val="28"/>
        </w:rPr>
        <w:t>
      3) көрсетілетін қызметті берушінің орындаушысы құжаттар топтамасының толықтығын тексереді, көрсетілетін қызметті алушының жобасын мемлекеттік қызмет көрсету шарттарына сәйкестігі тұрғысынан тексереді, басқа да мемлекеттік бағдарламаларға қатысуы, мемлекеттік даму институттары арқылы мемлекеттік қолдаудың өзге де шараларын пайдалану туралы ақпаратты қарайды, өңір үшін басым экономика секторларында іске асырылатын көрсетілетін қызметті алушылардың жобаларын қарайды, ӨҮК қарауына көрсетілетін қызметті алушылар жобаларының тізімін енгізеді, күн тәртібінің мәселесін қалыптастырады, ӨҮК өткізу күнін, уақыты мен орнын анықтайды. Орындалу ұзақтығы – 7 (жеті) жұмыс күні;</w:t>
      </w:r>
    </w:p>
    <w:bookmarkEnd w:id="141"/>
    <w:bookmarkStart w:name="z161" w:id="142"/>
    <w:p>
      <w:pPr>
        <w:spacing w:after="0"/>
        <w:ind w:left="0"/>
        <w:jc w:val="both"/>
      </w:pPr>
      <w:r>
        <w:rPr>
          <w:rFonts w:ascii="Times New Roman"/>
          <w:b w:val="false"/>
          <w:i w:val="false"/>
          <w:color w:val="000000"/>
          <w:sz w:val="28"/>
        </w:rPr>
        <w:t>
      4) ӨҮК отырысы. Орындалу ұзақтығы – 1 (бір) жұмыс күні;</w:t>
      </w:r>
    </w:p>
    <w:bookmarkEnd w:id="142"/>
    <w:bookmarkStart w:name="z162" w:id="143"/>
    <w:p>
      <w:pPr>
        <w:spacing w:after="0"/>
        <w:ind w:left="0"/>
        <w:jc w:val="both"/>
      </w:pPr>
      <w:r>
        <w:rPr>
          <w:rFonts w:ascii="Times New Roman"/>
          <w:b w:val="false"/>
          <w:i w:val="false"/>
          <w:color w:val="000000"/>
          <w:sz w:val="28"/>
        </w:rPr>
        <w:t>
      5) ӨҮК хатшысы ӨҮК отырысының хаттамасын ресімдейді, ӨҮК отырысының хаттамасынан үзінді көшірмені, ілеспе хатты дайындайды және көрсетілетін қызметті берушінің басшылығына қол қоюға береді. Орындалу ұзақтығы – 1 (бір) жұмыс күні;</w:t>
      </w:r>
    </w:p>
    <w:bookmarkEnd w:id="143"/>
    <w:bookmarkStart w:name="z163" w:id="144"/>
    <w:p>
      <w:pPr>
        <w:spacing w:after="0"/>
        <w:ind w:left="0"/>
        <w:jc w:val="both"/>
      </w:pPr>
      <w:r>
        <w:rPr>
          <w:rFonts w:ascii="Times New Roman"/>
          <w:b w:val="false"/>
          <w:i w:val="false"/>
          <w:color w:val="000000"/>
          <w:sz w:val="28"/>
        </w:rPr>
        <w:t>
      6) ӨҮК хатшысы ілеспе хатты және ӨҮК отырысының хаттамасынан үзінді көшірмені тіркеуді жүзеге асырады. Орындалу ұзақтығы – 1 (бір) жұмыс күні.</w:t>
      </w:r>
    </w:p>
    <w:bookmarkEnd w:id="144"/>
    <w:bookmarkStart w:name="z164" w:id="145"/>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145"/>
    <w:bookmarkStart w:name="z165" w:id="146"/>
    <w:p>
      <w:pPr>
        <w:spacing w:after="0"/>
        <w:ind w:left="0"/>
        <w:jc w:val="both"/>
      </w:pPr>
      <w:r>
        <w:rPr>
          <w:rFonts w:ascii="Times New Roman"/>
          <w:b w:val="false"/>
          <w:i w:val="false"/>
          <w:color w:val="000000"/>
          <w:sz w:val="28"/>
        </w:rPr>
        <w:t>
      9. Веб-портал арқылы мемлекеттік қызмет көрсету кезіндегі көрсетілетін қызметті беруші мен көрсетілетін қызметті алушының жүгіну тәртібін және рәсімдерінің (іс-әрекеттерінің) реттілігін сипаттау:</w:t>
      </w:r>
    </w:p>
    <w:bookmarkEnd w:id="146"/>
    <w:bookmarkStart w:name="z166" w:id="147"/>
    <w:p>
      <w:pPr>
        <w:spacing w:after="0"/>
        <w:ind w:left="0"/>
        <w:jc w:val="both"/>
      </w:pPr>
      <w:r>
        <w:rPr>
          <w:rFonts w:ascii="Times New Roman"/>
          <w:b w:val="false"/>
          <w:i w:val="false"/>
          <w:color w:val="000000"/>
          <w:sz w:val="28"/>
        </w:rPr>
        <w:t>
      1) көрсетілетін қызметті алушы веб-порталда тіркеуді көрсетілетін қызметті алушы компьютерінің интернет-браузерінде сақталатын өзінің электрондық цифрлық қолтаңбасы (бұдан әрі – ЭЦҚ) тіркеу куәлігінің көмегімен жүзеге асырады (веб-порталда тіркелмеген көрсетілетін қызметті алушылар үшін жүзеге асырылады);</w:t>
      </w:r>
    </w:p>
    <w:bookmarkEnd w:id="147"/>
    <w:bookmarkStart w:name="z167" w:id="148"/>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веб-порталда енгізу процесі (авторизациялау процесі);</w:t>
      </w:r>
    </w:p>
    <w:bookmarkEnd w:id="148"/>
    <w:bookmarkStart w:name="z168" w:id="149"/>
    <w:p>
      <w:pPr>
        <w:spacing w:after="0"/>
        <w:ind w:left="0"/>
        <w:jc w:val="both"/>
      </w:pPr>
      <w:r>
        <w:rPr>
          <w:rFonts w:ascii="Times New Roman"/>
          <w:b w:val="false"/>
          <w:i w:val="false"/>
          <w:color w:val="000000"/>
          <w:sz w:val="28"/>
        </w:rPr>
        <w:t>
      3) 1-шарт – логин (жеке сәйкестендіру нөмірі/бизнес-сәйкестендіру нөмірі) және пароль арқылы тіркелген көрсетілетін қызметті алушы туралы деректердің түпнұсқалығын веб-порталда тексеру;</w:t>
      </w:r>
    </w:p>
    <w:bookmarkEnd w:id="149"/>
    <w:bookmarkStart w:name="z169" w:id="150"/>
    <w:p>
      <w:pPr>
        <w:spacing w:after="0"/>
        <w:ind w:left="0"/>
        <w:jc w:val="both"/>
      </w:pPr>
      <w:r>
        <w:rPr>
          <w:rFonts w:ascii="Times New Roman"/>
          <w:b w:val="false"/>
          <w:i w:val="false"/>
          <w:color w:val="000000"/>
          <w:sz w:val="28"/>
        </w:rPr>
        <w:t>
      4) 2-процесс – веб-порталда көрсетілетін қызметті алушының деректерінде бұзушылықтардың болуына байланысты авторизациялаудан бас тарту туралы хабарламаны қалыптастыру;</w:t>
      </w:r>
    </w:p>
    <w:bookmarkEnd w:id="150"/>
    <w:bookmarkStart w:name="z170" w:id="151"/>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мемлекеттік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тіркеу;</w:t>
      </w:r>
    </w:p>
    <w:bookmarkEnd w:id="151"/>
    <w:bookmarkStart w:name="z171" w:id="152"/>
    <w:p>
      <w:pPr>
        <w:spacing w:after="0"/>
        <w:ind w:left="0"/>
        <w:jc w:val="both"/>
      </w:pPr>
      <w:r>
        <w:rPr>
          <w:rFonts w:ascii="Times New Roman"/>
          <w:b w:val="false"/>
          <w:i w:val="false"/>
          <w:color w:val="000000"/>
          <w:sz w:val="28"/>
        </w:rPr>
        <w:t>
      6) 4-процесс – қызметті "электрондық үкіметтің" төлем шлюзінде (бұдан әрі – ЭҮТШ) төлеу, бұдан кейін бұл ақпарат мемлекеттік деректер қорының ақпараттық жүйесіне (бұдан әрі – МДҚ АЖ) келіп түседі;</w:t>
      </w:r>
    </w:p>
    <w:bookmarkEnd w:id="152"/>
    <w:bookmarkStart w:name="z172" w:id="153"/>
    <w:p>
      <w:pPr>
        <w:spacing w:after="0"/>
        <w:ind w:left="0"/>
        <w:jc w:val="both"/>
      </w:pPr>
      <w:r>
        <w:rPr>
          <w:rFonts w:ascii="Times New Roman"/>
          <w:b w:val="false"/>
          <w:i w:val="false"/>
          <w:color w:val="000000"/>
          <w:sz w:val="28"/>
        </w:rPr>
        <w:t>
      7) 2-шарт – қызмет көрсету үшін төлем фактісін МДҚ АЖ-де тексеру;</w:t>
      </w:r>
    </w:p>
    <w:bookmarkEnd w:id="153"/>
    <w:bookmarkStart w:name="z173" w:id="154"/>
    <w:p>
      <w:pPr>
        <w:spacing w:after="0"/>
        <w:ind w:left="0"/>
        <w:jc w:val="both"/>
      </w:pPr>
      <w:r>
        <w:rPr>
          <w:rFonts w:ascii="Times New Roman"/>
          <w:b w:val="false"/>
          <w:i w:val="false"/>
          <w:color w:val="000000"/>
          <w:sz w:val="28"/>
        </w:rPr>
        <w:t>
      8) 5-процесс – МДҚ АЖ-де қызмет көрсету үшін төлемнің болмауына байланысты сұратылып отырған қызметтен бас тарту туралы хабарламаны қалыптастыру;</w:t>
      </w:r>
    </w:p>
    <w:bookmarkEnd w:id="154"/>
    <w:bookmarkStart w:name="z174" w:id="155"/>
    <w:p>
      <w:pPr>
        <w:spacing w:after="0"/>
        <w:ind w:left="0"/>
        <w:jc w:val="both"/>
      </w:pPr>
      <w:r>
        <w:rPr>
          <w:rFonts w:ascii="Times New Roman"/>
          <w:b w:val="false"/>
          <w:i w:val="false"/>
          <w:color w:val="000000"/>
          <w:sz w:val="28"/>
        </w:rPr>
        <w:t>
      9) 6-процесс – көрсетілетін қызметті алушының сұрау салуды куәландыру (қол қою) үшін ЭЦҚ тіркеу куәлігін таңдауы;</w:t>
      </w:r>
    </w:p>
    <w:bookmarkEnd w:id="155"/>
    <w:bookmarkStart w:name="z175" w:id="156"/>
    <w:p>
      <w:pPr>
        <w:spacing w:after="0"/>
        <w:ind w:left="0"/>
        <w:jc w:val="both"/>
      </w:pPr>
      <w:r>
        <w:rPr>
          <w:rFonts w:ascii="Times New Roman"/>
          <w:b w:val="false"/>
          <w:i w:val="false"/>
          <w:color w:val="000000"/>
          <w:sz w:val="28"/>
        </w:rPr>
        <w:t>
      10) 3-шарт – веб-порталда ЭЦҚ тіркеу куәлігінің қолданылу мерзімін және қайтарып алынған (күші жойылған) тіркеу куәліктерінің тізімінде болмауын, сондай-ақ сұрау салуда көрсетілген жеке сәйкестендіру нөмірі/бизнес-сәйкестендіру нөмірі мен ЭЦҚ тіркеу куәлігінде көрсетілген жеке сәйкестендіру нөмірі/бизнес-сәйкестендіру нөмірі арасындағы сәйкестендіру деректерінің сәйкестігін тексеру;</w:t>
      </w:r>
    </w:p>
    <w:bookmarkEnd w:id="156"/>
    <w:bookmarkStart w:name="z176" w:id="157"/>
    <w:p>
      <w:pPr>
        <w:spacing w:after="0"/>
        <w:ind w:left="0"/>
        <w:jc w:val="both"/>
      </w:pPr>
      <w:r>
        <w:rPr>
          <w:rFonts w:ascii="Times New Roman"/>
          <w:b w:val="false"/>
          <w:i w:val="false"/>
          <w:color w:val="000000"/>
          <w:sz w:val="28"/>
        </w:rPr>
        <w:t>
      11) 7-процесс – көрсетілетін қызметті алушының ЭЦҚ түпнұсқалығының расталмауына байланысты сұратылған қызметтен бас тарту туралы хабарламаны қалыптастыру;</w:t>
      </w:r>
    </w:p>
    <w:bookmarkEnd w:id="157"/>
    <w:bookmarkStart w:name="z177" w:id="158"/>
    <w:p>
      <w:pPr>
        <w:spacing w:after="0"/>
        <w:ind w:left="0"/>
        <w:jc w:val="both"/>
      </w:pPr>
      <w:r>
        <w:rPr>
          <w:rFonts w:ascii="Times New Roman"/>
          <w:b w:val="false"/>
          <w:i w:val="false"/>
          <w:color w:val="000000"/>
          <w:sz w:val="28"/>
        </w:rPr>
        <w:t>
      12) 8-процесс – қызмет көрсетуге сұрау салудың толтырылған нысанын (енгізілген деректерді) көрсетілетін қызметті алушының ЭЦҚ арқылы куәландыру (қол қою);</w:t>
      </w:r>
    </w:p>
    <w:bookmarkEnd w:id="158"/>
    <w:bookmarkStart w:name="z178" w:id="159"/>
    <w:p>
      <w:pPr>
        <w:spacing w:after="0"/>
        <w:ind w:left="0"/>
        <w:jc w:val="both"/>
      </w:pPr>
      <w:r>
        <w:rPr>
          <w:rFonts w:ascii="Times New Roman"/>
          <w:b w:val="false"/>
          <w:i w:val="false"/>
          <w:color w:val="000000"/>
          <w:sz w:val="28"/>
        </w:rPr>
        <w:t>
      13) 9-процесс – электрондық құжатты (көрсетілетін қызметті алушының сұрау салуын) МДҚ АЖ-де тіркеу және сұрау салуды өңдеу;</w:t>
      </w:r>
    </w:p>
    <w:bookmarkEnd w:id="159"/>
    <w:bookmarkStart w:name="z179" w:id="160"/>
    <w:p>
      <w:pPr>
        <w:spacing w:after="0"/>
        <w:ind w:left="0"/>
        <w:jc w:val="both"/>
      </w:pPr>
      <w:r>
        <w:rPr>
          <w:rFonts w:ascii="Times New Roman"/>
          <w:b w:val="false"/>
          <w:i w:val="false"/>
          <w:color w:val="000000"/>
          <w:sz w:val="28"/>
        </w:rPr>
        <w:t>
      14) 4-шарт – көрсетілетін қызметті берушінің көрсетілетін қызметті алушының біліктілік талаптарына және мемлекеттік қызмет көрсету негіздеріне сәйкестігін тексеруі;</w:t>
      </w:r>
    </w:p>
    <w:bookmarkEnd w:id="160"/>
    <w:bookmarkStart w:name="z180" w:id="161"/>
    <w:p>
      <w:pPr>
        <w:spacing w:after="0"/>
        <w:ind w:left="0"/>
        <w:jc w:val="both"/>
      </w:pPr>
      <w:r>
        <w:rPr>
          <w:rFonts w:ascii="Times New Roman"/>
          <w:b w:val="false"/>
          <w:i w:val="false"/>
          <w:color w:val="000000"/>
          <w:sz w:val="28"/>
        </w:rPr>
        <w:t xml:space="preserve">
      15) 10-процесс – МДҚ АЖ-де көрсетілетін қызметті алушының деректерінде бұзушылықтардың болуына байланысты сұратылған қызметтен бас тарту туралы хабарламаны қалыптастыру; </w:t>
      </w:r>
    </w:p>
    <w:bookmarkEnd w:id="161"/>
    <w:bookmarkStart w:name="z181" w:id="162"/>
    <w:p>
      <w:pPr>
        <w:spacing w:after="0"/>
        <w:ind w:left="0"/>
        <w:jc w:val="both"/>
      </w:pPr>
      <w:r>
        <w:rPr>
          <w:rFonts w:ascii="Times New Roman"/>
          <w:b w:val="false"/>
          <w:i w:val="false"/>
          <w:color w:val="000000"/>
          <w:sz w:val="28"/>
        </w:rPr>
        <w:t>
      16) 11-процесс – көрсетілетін қызметті алушының веб-порталмен қалыптастырған мемлекеттік қызмет көрсету нәтижесін алуы. Электрондық құжат қызмет берушінің уәкілетті тұлғасының ЭЦҚ пайдаланумен қалыптастырылады.</w:t>
      </w:r>
    </w:p>
    <w:bookmarkEnd w:id="162"/>
    <w:bookmarkStart w:name="z182" w:id="163"/>
    <w:p>
      <w:pPr>
        <w:spacing w:after="0"/>
        <w:ind w:left="0"/>
        <w:jc w:val="both"/>
      </w:pPr>
      <w:r>
        <w:rPr>
          <w:rFonts w:ascii="Times New Roman"/>
          <w:b w:val="false"/>
          <w:i w:val="false"/>
          <w:color w:val="000000"/>
          <w:sz w:val="28"/>
        </w:rPr>
        <w:t>
      Мемлекеттік қызметтерді көрсетуге қатысатын ақпараттық жүйелердің функционалдық өзара әрекеттесу диаграммасы осы Регламенттің 1-қосымшасында келтірілген.</w:t>
      </w:r>
    </w:p>
    <w:bookmarkEnd w:id="163"/>
    <w:bookmarkStart w:name="z183" w:id="164"/>
    <w:p>
      <w:pPr>
        <w:spacing w:after="0"/>
        <w:ind w:left="0"/>
        <w:jc w:val="both"/>
      </w:pPr>
      <w:r>
        <w:rPr>
          <w:rFonts w:ascii="Times New Roman"/>
          <w:b w:val="false"/>
          <w:i w:val="false"/>
          <w:color w:val="000000"/>
          <w:sz w:val="28"/>
        </w:rPr>
        <w:t>
      10. Мемлекеттік қызмет көрсету процесінде рәсімдердің (іс-қимылдардың) реттілігінің, көрсетілетін қызметті берушінің құрылымдық бөлімшелерінің (қызметкерлерінің) өзара іс-қимылдарының және ақпараттық жүйелерді қолдану тәртібінің сипаттамасы осы Регламентке 2-қосымшаға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w:t>
            </w:r>
            <w:r>
              <w:br/>
            </w:r>
            <w:r>
              <w:rPr>
                <w:rFonts w:ascii="Times New Roman"/>
                <w:b w:val="false"/>
                <w:i w:val="false"/>
                <w:color w:val="000000"/>
                <w:sz w:val="20"/>
              </w:rPr>
              <w:t>бизнесті қолдау мен дамытудың мемлекеттік</w:t>
            </w:r>
            <w:r>
              <w:br/>
            </w:r>
            <w:r>
              <w:rPr>
                <w:rFonts w:ascii="Times New Roman"/>
                <w:b w:val="false"/>
                <w:i w:val="false"/>
                <w:color w:val="000000"/>
                <w:sz w:val="20"/>
              </w:rPr>
              <w:t>бағдарламасы шеңберінде өндірістік</w:t>
            </w:r>
            <w:r>
              <w:br/>
            </w:r>
            <w:r>
              <w:rPr>
                <w:rFonts w:ascii="Times New Roman"/>
                <w:b w:val="false"/>
                <w:i w:val="false"/>
                <w:color w:val="000000"/>
                <w:sz w:val="20"/>
              </w:rPr>
              <w:t>(индустриялық) инфрақұрылымды дамыту</w:t>
            </w:r>
            <w:r>
              <w:br/>
            </w:r>
            <w:r>
              <w:rPr>
                <w:rFonts w:ascii="Times New Roman"/>
                <w:b w:val="false"/>
                <w:i w:val="false"/>
                <w:color w:val="000000"/>
                <w:sz w:val="20"/>
              </w:rPr>
              <w:t>бойынша қолдау көрсету"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bookmarkStart w:name="z191" w:id="165"/>
    <w:p>
      <w:pPr>
        <w:spacing w:after="0"/>
        <w:ind w:left="0"/>
        <w:jc w:val="left"/>
      </w:pPr>
      <w:r>
        <w:rPr>
          <w:rFonts w:ascii="Times New Roman"/>
          <w:b/>
          <w:i w:val="false"/>
          <w:color w:val="000000"/>
        </w:rPr>
        <w:t xml:space="preserve"> Мемлекеттік қызметті көрсетуге тартылған ақпараттық жүйелердің функционалдық өзара іс-қимыл диаграммасы</w:t>
      </w:r>
    </w:p>
    <w:bookmarkEnd w:id="165"/>
    <w:bookmarkStart w:name="z192" w:id="166"/>
    <w:p>
      <w:pPr>
        <w:spacing w:after="0"/>
        <w:ind w:left="0"/>
        <w:jc w:val="both"/>
      </w:pPr>
      <w:r>
        <w:rPr>
          <w:rFonts w:ascii="Times New Roman"/>
          <w:b w:val="false"/>
          <w:i w:val="false"/>
          <w:color w:val="000000"/>
          <w:sz w:val="28"/>
        </w:rPr>
        <w:t xml:space="preserve">
      </w:t>
      </w:r>
    </w:p>
    <w:bookmarkEnd w:id="166"/>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167"/>
    <w:p>
      <w:pPr>
        <w:spacing w:after="0"/>
        <w:ind w:left="0"/>
        <w:jc w:val="left"/>
      </w:pPr>
      <w:r>
        <w:rPr>
          <w:rFonts w:ascii="Times New Roman"/>
          <w:b/>
          <w:i w:val="false"/>
          <w:color w:val="000000"/>
        </w:rPr>
        <w:t xml:space="preserve"> Шартты белгілер:</w:t>
      </w:r>
    </w:p>
    <w:bookmarkEnd w:id="167"/>
    <w:bookmarkStart w:name="z194"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59817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81700" cy="753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 шеңберінде</w:t>
            </w:r>
            <w:r>
              <w:br/>
            </w:r>
            <w:r>
              <w:rPr>
                <w:rFonts w:ascii="Times New Roman"/>
                <w:b w:val="false"/>
                <w:i w:val="false"/>
                <w:color w:val="000000"/>
                <w:sz w:val="20"/>
              </w:rPr>
              <w:t>өндірістік (индустриялық) инфрақұрылымды</w:t>
            </w:r>
            <w:r>
              <w:br/>
            </w:r>
            <w:r>
              <w:rPr>
                <w:rFonts w:ascii="Times New Roman"/>
                <w:b w:val="false"/>
                <w:i w:val="false"/>
                <w:color w:val="000000"/>
                <w:sz w:val="20"/>
              </w:rPr>
              <w:t>дамыту бойынша қолдау көрсету"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bookmarkStart w:name="z202" w:id="169"/>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бизнес-процестерінің анықтамалығы</w:t>
      </w:r>
      <w:r>
        <w:br/>
      </w:r>
      <w:r>
        <w:rPr>
          <w:rFonts w:ascii="Times New Roman"/>
          <w:b/>
          <w:i w:val="false"/>
          <w:color w:val="000000"/>
        </w:rPr>
        <w:t>Көрсетілетін қызметті беруші арқылы мемлекеттік қызмет көрсету кезінде</w:t>
      </w:r>
    </w:p>
    <w:bookmarkEnd w:id="169"/>
    <w:bookmarkStart w:name="z204"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5" w:id="171"/>
    <w:p>
      <w:pPr>
        <w:spacing w:after="0"/>
        <w:ind w:left="0"/>
        <w:jc w:val="left"/>
      </w:pPr>
      <w:r>
        <w:rPr>
          <w:rFonts w:ascii="Times New Roman"/>
          <w:b/>
          <w:i w:val="false"/>
          <w:color w:val="000000"/>
        </w:rPr>
        <w:t xml:space="preserve"> Шартты белгілер:</w:t>
      </w:r>
    </w:p>
    <w:bookmarkEnd w:id="171"/>
    <w:bookmarkStart w:name="z206"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7810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73"/>
    <w:p>
      <w:pPr>
        <w:spacing w:after="0"/>
        <w:ind w:left="0"/>
        <w:jc w:val="left"/>
      </w:pPr>
      <w:r>
        <w:rPr>
          <w:rFonts w:ascii="Times New Roman"/>
          <w:b/>
          <w:i w:val="false"/>
          <w:color w:val="000000"/>
        </w:rPr>
        <w:t xml:space="preserve"> Мемлекеттік қызметті веб-портал арқылы көрсету кезінде</w:t>
      </w:r>
    </w:p>
    <w:bookmarkEnd w:id="173"/>
    <w:bookmarkStart w:name="z208"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175"/>
    <w:p>
      <w:pPr>
        <w:spacing w:after="0"/>
        <w:ind w:left="0"/>
        <w:jc w:val="left"/>
      </w:pPr>
      <w:r>
        <w:rPr>
          <w:rFonts w:ascii="Times New Roman"/>
          <w:b/>
          <w:i w:val="false"/>
          <w:color w:val="000000"/>
        </w:rPr>
        <w:t xml:space="preserve"> Шартты белгілер:</w:t>
      </w:r>
    </w:p>
    <w:bookmarkEnd w:id="175"/>
    <w:bookmarkStart w:name="z210"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7810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 ______</w:t>
            </w:r>
            <w:r>
              <w:br/>
            </w:r>
            <w:r>
              <w:rPr>
                <w:rFonts w:ascii="Times New Roman"/>
                <w:b w:val="false"/>
                <w:i w:val="false"/>
                <w:color w:val="000000"/>
                <w:sz w:val="20"/>
              </w:rPr>
              <w:t>№ ___ қаулысына</w:t>
            </w:r>
            <w:r>
              <w:rPr>
                <w:rFonts w:ascii="Times New Roman"/>
                <w:b w:val="false"/>
                <w:i w:val="false"/>
                <w:color w:val="000000"/>
                <w:sz w:val="20"/>
              </w:rPr>
              <w:t xml:space="preserve"> 3-қосымша</w:t>
            </w:r>
          </w:p>
        </w:tc>
      </w:tr>
    </w:tbl>
    <w:bookmarkStart w:name="z215" w:id="177"/>
    <w:p>
      <w:pPr>
        <w:spacing w:after="0"/>
        <w:ind w:left="0"/>
        <w:jc w:val="left"/>
      </w:pPr>
      <w:r>
        <w:rPr>
          <w:rFonts w:ascii="Times New Roman"/>
          <w:b/>
          <w:i w:val="false"/>
          <w:color w:val="000000"/>
        </w:rPr>
        <w:t xml:space="preserve"> Жамбыл облысы әкімдігінің күші жойылған қаулыларының тізбесі:</w:t>
      </w:r>
    </w:p>
    <w:bookmarkEnd w:id="177"/>
    <w:bookmarkStart w:name="z216" w:id="178"/>
    <w:p>
      <w:pPr>
        <w:spacing w:after="0"/>
        <w:ind w:left="0"/>
        <w:jc w:val="both"/>
      </w:pPr>
      <w:r>
        <w:rPr>
          <w:rFonts w:ascii="Times New Roman"/>
          <w:b w:val="false"/>
          <w:i w:val="false"/>
          <w:color w:val="000000"/>
          <w:sz w:val="28"/>
        </w:rPr>
        <w:t xml:space="preserve">
      1. "Кәсіпкерлік саласындағы мемлекеттік көрсетілетін қызметтер регламенттерін бекіту туралы" Жамбыл облысы әкімдігінің 2016 жылғы 11 сәуірдегі </w:t>
      </w:r>
      <w:r>
        <w:rPr>
          <w:rFonts w:ascii="Times New Roman"/>
          <w:b w:val="false"/>
          <w:i w:val="false"/>
          <w:color w:val="000000"/>
          <w:sz w:val="28"/>
        </w:rPr>
        <w:t>№ 120</w:t>
      </w:r>
      <w:r>
        <w:rPr>
          <w:rFonts w:ascii="Times New Roman"/>
          <w:b w:val="false"/>
          <w:i w:val="false"/>
          <w:color w:val="000000"/>
          <w:sz w:val="28"/>
        </w:rPr>
        <w:t xml:space="preserve"> қаулысы (Нормативтік құқықтық актілерді мемлекеттік тіркеу тізбесінде </w:t>
      </w:r>
      <w:r>
        <w:rPr>
          <w:rFonts w:ascii="Times New Roman"/>
          <w:b w:val="false"/>
          <w:i w:val="false"/>
          <w:color w:val="000000"/>
          <w:sz w:val="28"/>
        </w:rPr>
        <w:t>№ 3053</w:t>
      </w:r>
      <w:r>
        <w:rPr>
          <w:rFonts w:ascii="Times New Roman"/>
          <w:b w:val="false"/>
          <w:i w:val="false"/>
          <w:color w:val="000000"/>
          <w:sz w:val="28"/>
        </w:rPr>
        <w:t xml:space="preserve"> тіркелген, "Әділет" ақпараттық-құқықтық жүйесінде 2016 жылдың 20 мамырында жарияланған);</w:t>
      </w:r>
    </w:p>
    <w:bookmarkEnd w:id="178"/>
    <w:bookmarkStart w:name="z217" w:id="179"/>
    <w:p>
      <w:pPr>
        <w:spacing w:after="0"/>
        <w:ind w:left="0"/>
        <w:jc w:val="both"/>
      </w:pPr>
      <w:r>
        <w:rPr>
          <w:rFonts w:ascii="Times New Roman"/>
          <w:b w:val="false"/>
          <w:i w:val="false"/>
          <w:color w:val="000000"/>
          <w:sz w:val="28"/>
        </w:rPr>
        <w:t xml:space="preserve">
      2. "Кәсіпкерлік саласындағы мемлекеттік көрсетілетін қызметтер регламенттерін бекіту туралы" Жамбыл облысы әкімдігінің 2016 жылғы 11 сәуірдегі № 120 қаулысына өзгерістер енгізу туралы" Жамбыл облысы әкімдігінің 2016 жылғы 8 қыркүйектегі </w:t>
      </w:r>
      <w:r>
        <w:rPr>
          <w:rFonts w:ascii="Times New Roman"/>
          <w:b w:val="false"/>
          <w:i w:val="false"/>
          <w:color w:val="000000"/>
          <w:sz w:val="28"/>
        </w:rPr>
        <w:t>№ 275</w:t>
      </w:r>
      <w:r>
        <w:rPr>
          <w:rFonts w:ascii="Times New Roman"/>
          <w:b w:val="false"/>
          <w:i w:val="false"/>
          <w:color w:val="000000"/>
          <w:sz w:val="28"/>
        </w:rPr>
        <w:t xml:space="preserve"> қаулысы (Нормативтік құқықтық актілерді мемлекеттік тіркеу тізбесінде </w:t>
      </w:r>
      <w:r>
        <w:rPr>
          <w:rFonts w:ascii="Times New Roman"/>
          <w:b w:val="false"/>
          <w:i w:val="false"/>
          <w:color w:val="000000"/>
          <w:sz w:val="28"/>
        </w:rPr>
        <w:t>№ 3185</w:t>
      </w:r>
      <w:r>
        <w:rPr>
          <w:rFonts w:ascii="Times New Roman"/>
          <w:b w:val="false"/>
          <w:i w:val="false"/>
          <w:color w:val="000000"/>
          <w:sz w:val="28"/>
        </w:rPr>
        <w:t xml:space="preserve"> тіркелген, "Әділет" ақпараттық-құқықтық жүйесінде 2016 жылдың 3 қарашасында жарияланған);</w:t>
      </w:r>
    </w:p>
    <w:bookmarkEnd w:id="179"/>
    <w:bookmarkStart w:name="z218" w:id="180"/>
    <w:p>
      <w:pPr>
        <w:spacing w:after="0"/>
        <w:ind w:left="0"/>
        <w:jc w:val="both"/>
      </w:pPr>
      <w:r>
        <w:rPr>
          <w:rFonts w:ascii="Times New Roman"/>
          <w:b w:val="false"/>
          <w:i w:val="false"/>
          <w:color w:val="000000"/>
          <w:sz w:val="28"/>
        </w:rPr>
        <w:t xml:space="preserve">
      3. "Кәсіпкерлік саласындағы мемлекеттік көрсетілетін қызметтер регламенттерін бекіту туралы" Жамбыл облысы әкімдігінің 2016 жылғы 11 сәуірдегі № 120 қаулысына өзгерістер енгізу туралы" Жамбыл облысы әкімдігінің 2017 жылғы 18 қыркүйектегі </w:t>
      </w:r>
      <w:r>
        <w:rPr>
          <w:rFonts w:ascii="Times New Roman"/>
          <w:b w:val="false"/>
          <w:i w:val="false"/>
          <w:color w:val="000000"/>
          <w:sz w:val="28"/>
        </w:rPr>
        <w:t>№ 197</w:t>
      </w:r>
      <w:r>
        <w:rPr>
          <w:rFonts w:ascii="Times New Roman"/>
          <w:b w:val="false"/>
          <w:i w:val="false"/>
          <w:color w:val="000000"/>
          <w:sz w:val="28"/>
        </w:rPr>
        <w:t xml:space="preserve"> қаулысы (Нормативтік құқықтық актілердің мемлекеттік тіркеу тізілімінде </w:t>
      </w:r>
      <w:r>
        <w:rPr>
          <w:rFonts w:ascii="Times New Roman"/>
          <w:b w:val="false"/>
          <w:i w:val="false"/>
          <w:color w:val="000000"/>
          <w:sz w:val="28"/>
        </w:rPr>
        <w:t>№ 3543</w:t>
      </w:r>
      <w:r>
        <w:rPr>
          <w:rFonts w:ascii="Times New Roman"/>
          <w:b w:val="false"/>
          <w:i w:val="false"/>
          <w:color w:val="000000"/>
          <w:sz w:val="28"/>
        </w:rPr>
        <w:t xml:space="preserve"> болып тіркелген, 2017 жылдың 8 қазанында электрондық түрде Қазақстан Республикасы нормативтік құқықтық актілерінің эталондық бақылау банкінде жарияланған).</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