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f93a0" w14:textId="f0f93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саласындағы жобаларды басқару жөніндегі ұйымдарды аккредиттеу"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2019 жылғы 5 қарашадағы № 247 қаулысы. Жамбыл облысының Әділет департаментінде 2019 жылғы 11 қарашада № 4398 болып тіркелді. Күші жойылды - Жамбыл облысы әкімдігінің 2021 жылғы 19 наурыздағы № 73 қаулысымен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әкімдігінің 19.03.2021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Start w:name="z8" w:id="1"/>
    <w:p>
      <w:pPr>
        <w:spacing w:after="0"/>
        <w:ind w:left="0"/>
        <w:jc w:val="both"/>
      </w:pPr>
      <w:r>
        <w:rPr>
          <w:rFonts w:ascii="Times New Roman"/>
          <w:b w:val="false"/>
          <w:i w:val="false"/>
          <w:color w:val="000000"/>
          <w:sz w:val="28"/>
        </w:rPr>
        <w:t>
      1. Қоса беріліп отырған "Сәулет, қала құрылысы және құрылыс саласындағы жобаларды басқару жөніндегі ұйымдарды аккредиттеу" мемлекеттік көрсетілетін қызмет регламенті бекітілсін.</w:t>
      </w:r>
    </w:p>
    <w:bookmarkEnd w:id="1"/>
    <w:bookmarkStart w:name="z9" w:id="2"/>
    <w:p>
      <w:pPr>
        <w:spacing w:after="0"/>
        <w:ind w:left="0"/>
        <w:jc w:val="both"/>
      </w:pPr>
      <w:r>
        <w:rPr>
          <w:rFonts w:ascii="Times New Roman"/>
          <w:b w:val="false"/>
          <w:i w:val="false"/>
          <w:color w:val="000000"/>
          <w:sz w:val="28"/>
        </w:rPr>
        <w:t>
      2. Күші жойылды деп танылсын:</w:t>
      </w:r>
    </w:p>
    <w:bookmarkEnd w:id="2"/>
    <w:bookmarkStart w:name="z10" w:id="3"/>
    <w:p>
      <w:pPr>
        <w:spacing w:after="0"/>
        <w:ind w:left="0"/>
        <w:jc w:val="both"/>
      </w:pPr>
      <w:r>
        <w:rPr>
          <w:rFonts w:ascii="Times New Roman"/>
          <w:b w:val="false"/>
          <w:i w:val="false"/>
          <w:color w:val="000000"/>
          <w:sz w:val="28"/>
        </w:rPr>
        <w:t xml:space="preserve">
      1) "Сәулет, қала құрылысы және құрылыс саласындағы жобаларды басқару жөніндегі ұйымдарды аккредиттеу" мемлекеттік көрсетілетін қызмет регламентін бекіту туралы" Жамбыл облысы әкімдігінің 2016 жылғы 31 наурыздағы </w:t>
      </w:r>
      <w:r>
        <w:rPr>
          <w:rFonts w:ascii="Times New Roman"/>
          <w:b w:val="false"/>
          <w:i w:val="false"/>
          <w:color w:val="000000"/>
          <w:sz w:val="28"/>
        </w:rPr>
        <w:t>№ 98</w:t>
      </w:r>
      <w:r>
        <w:rPr>
          <w:rFonts w:ascii="Times New Roman"/>
          <w:b w:val="false"/>
          <w:i w:val="false"/>
          <w:color w:val="000000"/>
          <w:sz w:val="28"/>
        </w:rPr>
        <w:t xml:space="preserve"> қаулысы (Нормативтік құқықтық актілерді мемлекеттік тіркеу тізілімінде </w:t>
      </w:r>
      <w:r>
        <w:rPr>
          <w:rFonts w:ascii="Times New Roman"/>
          <w:b w:val="false"/>
          <w:i w:val="false"/>
          <w:color w:val="000000"/>
          <w:sz w:val="28"/>
        </w:rPr>
        <w:t>№ 3034</w:t>
      </w:r>
      <w:r>
        <w:rPr>
          <w:rFonts w:ascii="Times New Roman"/>
          <w:b w:val="false"/>
          <w:i w:val="false"/>
          <w:color w:val="000000"/>
          <w:sz w:val="28"/>
        </w:rPr>
        <w:t xml:space="preserve"> болып тіркелген, 2016 жылғы 29 сәуірде "Әділет" ақпараттық-құқықтық жүйесінде жарияланған);</w:t>
      </w:r>
    </w:p>
    <w:bookmarkEnd w:id="3"/>
    <w:bookmarkStart w:name="z11" w:id="4"/>
    <w:p>
      <w:pPr>
        <w:spacing w:after="0"/>
        <w:ind w:left="0"/>
        <w:jc w:val="both"/>
      </w:pPr>
      <w:r>
        <w:rPr>
          <w:rFonts w:ascii="Times New Roman"/>
          <w:b w:val="false"/>
          <w:i w:val="false"/>
          <w:color w:val="000000"/>
          <w:sz w:val="28"/>
        </w:rPr>
        <w:t xml:space="preserve">
      2) "Жамбыл облысы әкімдігінің кейбір қаулыларына өзгерістер енгізу туралы" Жамбыл облысы әкімдігінің 2019 жылғы 5 сәуірдегі </w:t>
      </w:r>
      <w:r>
        <w:rPr>
          <w:rFonts w:ascii="Times New Roman"/>
          <w:b w:val="false"/>
          <w:i w:val="false"/>
          <w:color w:val="000000"/>
          <w:sz w:val="28"/>
        </w:rPr>
        <w:t>№ 78</w:t>
      </w:r>
      <w:r>
        <w:rPr>
          <w:rFonts w:ascii="Times New Roman"/>
          <w:b w:val="false"/>
          <w:i w:val="false"/>
          <w:color w:val="000000"/>
          <w:sz w:val="28"/>
        </w:rPr>
        <w:t xml:space="preserve"> қаулысының (Нормативтік құқықтық актілерді мемлекеттік тіркеу тізілімінде </w:t>
      </w:r>
      <w:r>
        <w:rPr>
          <w:rFonts w:ascii="Times New Roman"/>
          <w:b w:val="false"/>
          <w:i w:val="false"/>
          <w:color w:val="000000"/>
          <w:sz w:val="28"/>
        </w:rPr>
        <w:t>№ 4196</w:t>
      </w:r>
      <w:r>
        <w:rPr>
          <w:rFonts w:ascii="Times New Roman"/>
          <w:b w:val="false"/>
          <w:i w:val="false"/>
          <w:color w:val="000000"/>
          <w:sz w:val="28"/>
        </w:rPr>
        <w:t xml:space="preserve"> болып тіркелген, 2019 жылғы 25 сәуірде Қазақстан Республикасы нормативтік құқықтық актілерінің эталондық бақылау банкінде жарияланған) 1 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
    <w:bookmarkStart w:name="z12" w:id="5"/>
    <w:p>
      <w:pPr>
        <w:spacing w:after="0"/>
        <w:ind w:left="0"/>
        <w:jc w:val="both"/>
      </w:pPr>
      <w:r>
        <w:rPr>
          <w:rFonts w:ascii="Times New Roman"/>
          <w:b w:val="false"/>
          <w:i w:val="false"/>
          <w:color w:val="000000"/>
          <w:sz w:val="28"/>
        </w:rPr>
        <w:t>
      3. "Жамбыл облысы әкімдігінің мемлекеттік сәулет-құрылыс бақылау басқармасы" коммуналдық мемлекеттік мекемесі заңнамада белгіленген тәртіппен:</w:t>
      </w:r>
    </w:p>
    <w:bookmarkEnd w:id="5"/>
    <w:bookmarkStart w:name="z13" w:id="6"/>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6"/>
    <w:bookmarkStart w:name="z14" w:id="7"/>
    <w:p>
      <w:pPr>
        <w:spacing w:after="0"/>
        <w:ind w:left="0"/>
        <w:jc w:val="both"/>
      </w:pPr>
      <w:r>
        <w:rPr>
          <w:rFonts w:ascii="Times New Roman"/>
          <w:b w:val="false"/>
          <w:i w:val="false"/>
          <w:color w:val="000000"/>
          <w:sz w:val="28"/>
        </w:rPr>
        <w:t xml:space="preserve">
      2) осы қаулының мемлекеттік тіркеуден кейін күнтізбелік он күн ішінде оны ресми жариялауға жіберілуін; </w:t>
      </w:r>
    </w:p>
    <w:bookmarkEnd w:id="7"/>
    <w:bookmarkStart w:name="z15" w:id="8"/>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8"/>
    <w:bookmarkStart w:name="z16" w:id="9"/>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9"/>
    <w:bookmarkStart w:name="z17" w:id="10"/>
    <w:p>
      <w:pPr>
        <w:spacing w:after="0"/>
        <w:ind w:left="0"/>
        <w:jc w:val="both"/>
      </w:pPr>
      <w:r>
        <w:rPr>
          <w:rFonts w:ascii="Times New Roman"/>
          <w:b w:val="false"/>
          <w:i w:val="false"/>
          <w:color w:val="000000"/>
          <w:sz w:val="28"/>
        </w:rPr>
        <w:t>
      4. Осы қаулының орындалуын бақылау облыс әкімінің орынбасары Е.Дауылбаевқа жүктелсiн.</w:t>
      </w:r>
    </w:p>
    <w:bookmarkEnd w:id="10"/>
    <w:bookmarkStart w:name="z18" w:id="11"/>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"__" __________</w:t>
            </w:r>
            <w:r>
              <w:br/>
            </w:r>
            <w:r>
              <w:rPr>
                <w:rFonts w:ascii="Times New Roman"/>
                <w:b w:val="false"/>
                <w:i w:val="false"/>
                <w:color w:val="000000"/>
                <w:sz w:val="20"/>
              </w:rPr>
              <w:t>№ __ қаулысымен</w:t>
            </w:r>
            <w:r>
              <w:rPr>
                <w:rFonts w:ascii="Times New Roman"/>
                <w:b w:val="false"/>
                <w:i w:val="false"/>
                <w:color w:val="000000"/>
                <w:sz w:val="20"/>
              </w:rPr>
              <w:t xml:space="preserve"> бекітілген</w:t>
            </w:r>
          </w:p>
        </w:tc>
      </w:tr>
    </w:tbl>
    <w:bookmarkStart w:name="z24" w:id="12"/>
    <w:p>
      <w:pPr>
        <w:spacing w:after="0"/>
        <w:ind w:left="0"/>
        <w:jc w:val="left"/>
      </w:pPr>
      <w:r>
        <w:rPr>
          <w:rFonts w:ascii="Times New Roman"/>
          <w:b/>
          <w:i w:val="false"/>
          <w:color w:val="000000"/>
        </w:rPr>
        <w:t xml:space="preserve"> "Сәулет, қала құрылысы және құрылыс саласындағы жобаларды басқару жөніндегі ұйымдарды аккредиттеу" мемлекеттік көрсетілетін қызмет регламенті</w:t>
      </w:r>
      <w:r>
        <w:br/>
      </w:r>
      <w:r>
        <w:rPr>
          <w:rFonts w:ascii="Times New Roman"/>
          <w:b/>
          <w:i w:val="false"/>
          <w:color w:val="000000"/>
        </w:rPr>
        <w:t>1. Жалпы ережелер</w:t>
      </w:r>
    </w:p>
    <w:bookmarkEnd w:id="12"/>
    <w:bookmarkStart w:name="z26" w:id="13"/>
    <w:p>
      <w:pPr>
        <w:spacing w:after="0"/>
        <w:ind w:left="0"/>
        <w:jc w:val="both"/>
      </w:pPr>
      <w:r>
        <w:rPr>
          <w:rFonts w:ascii="Times New Roman"/>
          <w:b w:val="false"/>
          <w:i w:val="false"/>
          <w:color w:val="000000"/>
          <w:sz w:val="28"/>
        </w:rPr>
        <w:t xml:space="preserve">
      1. "Сәулет, қала құрылысы және құрылыс саласындағы жобаларды басқару жөніндегі ұйымдарды аккредиттеу" мемлекеттік көрсетілетін қызметі (бұдан әрі – мемлекеттік көрсетілетін қызмет) "Сәулет, қала құрылысы және құрылыс саласындағы жобаларды басқару жөніндегі ұйымдарды аккредиттеу" мемлекеттік көрсетілетін қызмет стандартын бекіту туралы" Қазақстан Республикасы Ұлттық экономика министрінің міндетін атқарушының 2016 жылғы 12 ақпандағы </w:t>
      </w:r>
      <w:r>
        <w:rPr>
          <w:rFonts w:ascii="Times New Roman"/>
          <w:b w:val="false"/>
          <w:i w:val="false"/>
          <w:color w:val="000000"/>
          <w:sz w:val="28"/>
        </w:rPr>
        <w:t>№ 74</w:t>
      </w:r>
      <w:r>
        <w:rPr>
          <w:rFonts w:ascii="Times New Roman"/>
          <w:b w:val="false"/>
          <w:i w:val="false"/>
          <w:color w:val="000000"/>
          <w:sz w:val="28"/>
        </w:rPr>
        <w:t xml:space="preserve"> бұйрығымен бекітілген "Сәулет, қала құрылысы және құрылыс саласындағы жобаларды басқару жөніндегі ұйымдарды аккредиттеу" мемлекеттік көрсетілетін қызмет стандартына сәйкес (Нормативтік құқықтық актілерді мемлекеттік тіркеу тізілімінде </w:t>
      </w:r>
      <w:r>
        <w:rPr>
          <w:rFonts w:ascii="Times New Roman"/>
          <w:b w:val="false"/>
          <w:i w:val="false"/>
          <w:color w:val="000000"/>
          <w:sz w:val="28"/>
        </w:rPr>
        <w:t>№ 13213</w:t>
      </w:r>
      <w:r>
        <w:rPr>
          <w:rFonts w:ascii="Times New Roman"/>
          <w:b w:val="false"/>
          <w:i w:val="false"/>
          <w:color w:val="000000"/>
          <w:sz w:val="28"/>
        </w:rPr>
        <w:t xml:space="preserve"> тіркелді) (бұдан әрі - Стандарт) "Жамбыл облысы әкімдігінің мемлекеттік сәулет-құрылыс бақылау басқармасы" коммуналдық мемлекеттік мекемесімен (бұдан әрі – мемлекеттік көрсетілетін қызмет беруші) көрсетіледі.</w:t>
      </w:r>
    </w:p>
    <w:bookmarkEnd w:id="13"/>
    <w:bookmarkStart w:name="z27" w:id="14"/>
    <w:p>
      <w:pPr>
        <w:spacing w:after="0"/>
        <w:ind w:left="0"/>
        <w:jc w:val="both"/>
      </w:pPr>
      <w:r>
        <w:rPr>
          <w:rFonts w:ascii="Times New Roman"/>
          <w:b w:val="false"/>
          <w:i w:val="false"/>
          <w:color w:val="000000"/>
          <w:sz w:val="28"/>
        </w:rPr>
        <w:t>
      Өтініштер қабылдауды және мемлекеттік көрсетілетін қызмет көрсету нәтижелерін беру "электрондық үкіметтің" www.egov.kz веб-порталы (бұдан әрі – портал) арқылы жүзеге асырылады.</w:t>
      </w:r>
    </w:p>
    <w:bookmarkEnd w:id="14"/>
    <w:bookmarkStart w:name="z28" w:id="15"/>
    <w:p>
      <w:pPr>
        <w:spacing w:after="0"/>
        <w:ind w:left="0"/>
        <w:jc w:val="both"/>
      </w:pPr>
      <w:r>
        <w:rPr>
          <w:rFonts w:ascii="Times New Roman"/>
          <w:b w:val="false"/>
          <w:i w:val="false"/>
          <w:color w:val="000000"/>
          <w:sz w:val="28"/>
        </w:rPr>
        <w:t>
      2. Мемлекеттiк көрсетілетін қызмет нысаны: электрондық (толық автоматтандырылған).</w:t>
      </w:r>
    </w:p>
    <w:bookmarkEnd w:id="15"/>
    <w:bookmarkStart w:name="z29" w:id="16"/>
    <w:p>
      <w:pPr>
        <w:spacing w:after="0"/>
        <w:ind w:left="0"/>
        <w:jc w:val="both"/>
      </w:pPr>
      <w:r>
        <w:rPr>
          <w:rFonts w:ascii="Times New Roman"/>
          <w:b w:val="false"/>
          <w:i w:val="false"/>
          <w:color w:val="000000"/>
          <w:sz w:val="28"/>
        </w:rPr>
        <w:t xml:space="preserve">
      3. Мемлекеттік қызметті көрсету нәтижесі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аккредиттеу туралы куәлік беру (бұдан әрі – куәлік) немесе Қазақстан Республикасының заңдарында көзделген негіздер бойынша бас тарту болып табылады.</w:t>
      </w:r>
    </w:p>
    <w:bookmarkEnd w:id="16"/>
    <w:bookmarkStart w:name="z30" w:id="17"/>
    <w:p>
      <w:pPr>
        <w:spacing w:after="0"/>
        <w:ind w:left="0"/>
        <w:jc w:val="both"/>
      </w:pPr>
      <w:r>
        <w:rPr>
          <w:rFonts w:ascii="Times New Roman"/>
          <w:b w:val="false"/>
          <w:i w:val="false"/>
          <w:color w:val="000000"/>
          <w:sz w:val="28"/>
        </w:rPr>
        <w:t>
      Мемлекеттік көрсетілетін қызметтік көрсету нәтижесін ұсыну нысаны: электрондық түрде.</w:t>
      </w:r>
    </w:p>
    <w:bookmarkEnd w:id="17"/>
    <w:bookmarkStart w:name="z31" w:id="1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8"/>
    <w:bookmarkStart w:name="z32" w:id="19"/>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 болып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белгіленген нысан бойынша өтініш табылады.</w:t>
      </w:r>
    </w:p>
    <w:bookmarkEnd w:id="19"/>
    <w:bookmarkStart w:name="z33" w:id="2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20"/>
    <w:bookmarkStart w:name="z34" w:id="21"/>
    <w:p>
      <w:pPr>
        <w:spacing w:after="0"/>
        <w:ind w:left="0"/>
        <w:jc w:val="both"/>
      </w:pPr>
      <w:r>
        <w:rPr>
          <w:rFonts w:ascii="Times New Roman"/>
          <w:b w:val="false"/>
          <w:i w:val="false"/>
          <w:color w:val="000000"/>
          <w:sz w:val="28"/>
        </w:rPr>
        <w:t>
      1) көрсетілетін қызметті берушінің кеңсе қызметкері келіп түскен құжаттарды тіркейді және оларды көрсетілетін қызметті берушінің басшысына жолдайды, 5 (бес) минут ішінде;</w:t>
      </w:r>
    </w:p>
    <w:bookmarkEnd w:id="21"/>
    <w:bookmarkStart w:name="z35" w:id="22"/>
    <w:p>
      <w:pPr>
        <w:spacing w:after="0"/>
        <w:ind w:left="0"/>
        <w:jc w:val="both"/>
      </w:pPr>
      <w:r>
        <w:rPr>
          <w:rFonts w:ascii="Times New Roman"/>
          <w:b w:val="false"/>
          <w:i w:val="false"/>
          <w:color w:val="000000"/>
          <w:sz w:val="28"/>
        </w:rPr>
        <w:t>
      2) көрсетілетін қызметті берушінің басшысы келіп түскен құжаттармен танысады және көрсетілетін қызметті берушінің жауапты орындаушысына жолдайды, 5 (бес) минут ішінде;</w:t>
      </w:r>
    </w:p>
    <w:bookmarkEnd w:id="22"/>
    <w:bookmarkStart w:name="z36" w:id="23"/>
    <w:p>
      <w:pPr>
        <w:spacing w:after="0"/>
        <w:ind w:left="0"/>
        <w:jc w:val="both"/>
      </w:pPr>
      <w:r>
        <w:rPr>
          <w:rFonts w:ascii="Times New Roman"/>
          <w:b w:val="false"/>
          <w:i w:val="false"/>
          <w:color w:val="000000"/>
          <w:sz w:val="28"/>
        </w:rPr>
        <w:t>
      3) көрсетілетін қызметті берушінің жауапты орындаушысы келіп түскен құжаттарды қарайды, құжаттардың толықтығын және рұқсат беру талаптарына сәйкестігін тексереді, мемлекеттік көрсетілетін қызмет нәтижесін дайындайды және қол қою үшін көрсетілетін қызметті берушінің басшысына жолдайды, 20 (жиырма) минут ішінде;</w:t>
      </w:r>
    </w:p>
    <w:bookmarkEnd w:id="23"/>
    <w:bookmarkStart w:name="z37" w:id="24"/>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қызметтің нәтижесіне қол қояды және көрсетілетін қызметті берушінің кеңсе қызметкеріне жолдайды, 5 (бес) минут ішінде;</w:t>
      </w:r>
    </w:p>
    <w:bookmarkEnd w:id="24"/>
    <w:bookmarkStart w:name="z38" w:id="25"/>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қызметтің нәтижесін тіркейді және көрсетілетін қызметті алушының "жеке кабинетіне" портал арқылы жолдайды, 5 (бес) минут ішінде.</w:t>
      </w:r>
    </w:p>
    <w:bookmarkEnd w:id="25"/>
    <w:bookmarkStart w:name="z39" w:id="26"/>
    <w:p>
      <w:pPr>
        <w:spacing w:after="0"/>
        <w:ind w:left="0"/>
        <w:jc w:val="both"/>
      </w:pPr>
      <w:r>
        <w:rPr>
          <w:rFonts w:ascii="Times New Roman"/>
          <w:b w:val="false"/>
          <w:i w:val="false"/>
          <w:color w:val="000000"/>
          <w:sz w:val="28"/>
        </w:rPr>
        <w:t>
      6. Келесі рәсімді (іс-қимылдарды) орындауды бастау үшін негіз болатын мемлекеттік қызметті көрсету бойынша рәсімдердің (іс-қимылдардың) нәтижесі:</w:t>
      </w:r>
    </w:p>
    <w:bookmarkEnd w:id="26"/>
    <w:bookmarkStart w:name="z40" w:id="27"/>
    <w:p>
      <w:pPr>
        <w:spacing w:after="0"/>
        <w:ind w:left="0"/>
        <w:jc w:val="both"/>
      </w:pPr>
      <w:r>
        <w:rPr>
          <w:rFonts w:ascii="Times New Roman"/>
          <w:b w:val="false"/>
          <w:i w:val="false"/>
          <w:color w:val="000000"/>
          <w:sz w:val="28"/>
        </w:rPr>
        <w:t>
      1) қызмет алушының өтінішін тіркеу;</w:t>
      </w:r>
    </w:p>
    <w:bookmarkEnd w:id="27"/>
    <w:bookmarkStart w:name="z41" w:id="28"/>
    <w:p>
      <w:pPr>
        <w:spacing w:after="0"/>
        <w:ind w:left="0"/>
        <w:jc w:val="both"/>
      </w:pPr>
      <w:r>
        <w:rPr>
          <w:rFonts w:ascii="Times New Roman"/>
          <w:b w:val="false"/>
          <w:i w:val="false"/>
          <w:color w:val="000000"/>
          <w:sz w:val="28"/>
        </w:rPr>
        <w:t>
      2) қызмет берушінің басшысының бұрыштамасы;</w:t>
      </w:r>
    </w:p>
    <w:bookmarkEnd w:id="28"/>
    <w:bookmarkStart w:name="z42" w:id="29"/>
    <w:p>
      <w:pPr>
        <w:spacing w:after="0"/>
        <w:ind w:left="0"/>
        <w:jc w:val="both"/>
      </w:pPr>
      <w:r>
        <w:rPr>
          <w:rFonts w:ascii="Times New Roman"/>
          <w:b w:val="false"/>
          <w:i w:val="false"/>
          <w:color w:val="000000"/>
          <w:sz w:val="28"/>
        </w:rPr>
        <w:t>
      3) жауапты маманмен құжаттарды қарау;</w:t>
      </w:r>
    </w:p>
    <w:bookmarkEnd w:id="29"/>
    <w:bookmarkStart w:name="z43" w:id="30"/>
    <w:p>
      <w:pPr>
        <w:spacing w:after="0"/>
        <w:ind w:left="0"/>
        <w:jc w:val="both"/>
      </w:pPr>
      <w:r>
        <w:rPr>
          <w:rFonts w:ascii="Times New Roman"/>
          <w:b w:val="false"/>
          <w:i w:val="false"/>
          <w:color w:val="000000"/>
          <w:sz w:val="28"/>
        </w:rPr>
        <w:t>
      4) мемлекеттік қызметті көрсету нәтижесін дайындау;</w:t>
      </w:r>
    </w:p>
    <w:bookmarkEnd w:id="30"/>
    <w:bookmarkStart w:name="z44" w:id="31"/>
    <w:p>
      <w:pPr>
        <w:spacing w:after="0"/>
        <w:ind w:left="0"/>
        <w:jc w:val="both"/>
      </w:pPr>
      <w:r>
        <w:rPr>
          <w:rFonts w:ascii="Times New Roman"/>
          <w:b w:val="false"/>
          <w:i w:val="false"/>
          <w:color w:val="000000"/>
          <w:sz w:val="28"/>
        </w:rPr>
        <w:t>
      5) мемлекеттік қызметті көрсету нәтижесін қызметті берушінің басшысымен қол қоюы;</w:t>
      </w:r>
    </w:p>
    <w:bookmarkEnd w:id="31"/>
    <w:bookmarkStart w:name="z45" w:id="32"/>
    <w:p>
      <w:pPr>
        <w:spacing w:after="0"/>
        <w:ind w:left="0"/>
        <w:jc w:val="both"/>
      </w:pPr>
      <w:r>
        <w:rPr>
          <w:rFonts w:ascii="Times New Roman"/>
          <w:b w:val="false"/>
          <w:i w:val="false"/>
          <w:color w:val="000000"/>
          <w:sz w:val="28"/>
        </w:rPr>
        <w:t>
      6) мемлекеттік қызметті көрсету нәтижесін портал арқылы қызмет алушының "жеке кабинетіне" жіберу.</w:t>
      </w:r>
    </w:p>
    <w:bookmarkEnd w:id="32"/>
    <w:bookmarkStart w:name="z46" w:id="33"/>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33"/>
    <w:bookmarkStart w:name="z47" w:id="3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4"/>
    <w:bookmarkStart w:name="z48" w:id="35"/>
    <w:p>
      <w:pPr>
        <w:spacing w:after="0"/>
        <w:ind w:left="0"/>
        <w:jc w:val="both"/>
      </w:pPr>
      <w:r>
        <w:rPr>
          <w:rFonts w:ascii="Times New Roman"/>
          <w:b w:val="false"/>
          <w:i w:val="false"/>
          <w:color w:val="000000"/>
          <w:sz w:val="28"/>
        </w:rPr>
        <w:t>
      1) көрсетілетін қызметті берушінің кеңсе қызметкері;</w:t>
      </w:r>
    </w:p>
    <w:bookmarkEnd w:id="35"/>
    <w:bookmarkStart w:name="z49" w:id="36"/>
    <w:p>
      <w:pPr>
        <w:spacing w:after="0"/>
        <w:ind w:left="0"/>
        <w:jc w:val="both"/>
      </w:pPr>
      <w:r>
        <w:rPr>
          <w:rFonts w:ascii="Times New Roman"/>
          <w:b w:val="false"/>
          <w:i w:val="false"/>
          <w:color w:val="000000"/>
          <w:sz w:val="28"/>
        </w:rPr>
        <w:t>
      2) көрсетілетін қызметті берушінің басшысы;</w:t>
      </w:r>
    </w:p>
    <w:bookmarkEnd w:id="36"/>
    <w:bookmarkStart w:name="z50" w:id="37"/>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7"/>
    <w:bookmarkStart w:name="z51" w:id="38"/>
    <w:p>
      <w:pPr>
        <w:spacing w:after="0"/>
        <w:ind w:left="0"/>
        <w:jc w:val="both"/>
      </w:pPr>
      <w:r>
        <w:rPr>
          <w:rFonts w:ascii="Times New Roman"/>
          <w:b w:val="false"/>
          <w:i w:val="false"/>
          <w:color w:val="000000"/>
          <w:sz w:val="28"/>
        </w:rPr>
        <w:t>
      8. Мемлекеттік қызметті көрсету үдерісінде рәсімдердің келесі реттілігі жүзеге асырылады:</w:t>
      </w:r>
    </w:p>
    <w:bookmarkEnd w:id="38"/>
    <w:bookmarkStart w:name="z52" w:id="39"/>
    <w:p>
      <w:pPr>
        <w:spacing w:after="0"/>
        <w:ind w:left="0"/>
        <w:jc w:val="both"/>
      </w:pPr>
      <w:r>
        <w:rPr>
          <w:rFonts w:ascii="Times New Roman"/>
          <w:b w:val="false"/>
          <w:i w:val="false"/>
          <w:color w:val="000000"/>
          <w:sz w:val="28"/>
        </w:rPr>
        <w:t>
      1) көрсетілетін қызметті берушінің кеңсе қызметкері келіп түскен құжаттарды тіркейуі және оларды көрсетілетін қызметті берушінің басшысына жолдауы, 5 (бес) минут ішінде;</w:t>
      </w:r>
    </w:p>
    <w:bookmarkEnd w:id="39"/>
    <w:bookmarkStart w:name="z53" w:id="40"/>
    <w:p>
      <w:pPr>
        <w:spacing w:after="0"/>
        <w:ind w:left="0"/>
        <w:jc w:val="both"/>
      </w:pPr>
      <w:r>
        <w:rPr>
          <w:rFonts w:ascii="Times New Roman"/>
          <w:b w:val="false"/>
          <w:i w:val="false"/>
          <w:color w:val="000000"/>
          <w:sz w:val="28"/>
        </w:rPr>
        <w:t>
      2) көрсетілетін қызметті берушінің басшысы келіп түскен құжаттармен танысуы және көрсетілетін қызметті берушінің жауапты орындаушысына жолдауы, 5 (бес) минут ішінде;</w:t>
      </w:r>
    </w:p>
    <w:bookmarkEnd w:id="40"/>
    <w:bookmarkStart w:name="z54" w:id="41"/>
    <w:p>
      <w:pPr>
        <w:spacing w:after="0"/>
        <w:ind w:left="0"/>
        <w:jc w:val="both"/>
      </w:pPr>
      <w:r>
        <w:rPr>
          <w:rFonts w:ascii="Times New Roman"/>
          <w:b w:val="false"/>
          <w:i w:val="false"/>
          <w:color w:val="000000"/>
          <w:sz w:val="28"/>
        </w:rPr>
        <w:t>
      3) көрсетілетін қызметті берушінің жауапты орындаушысы келіп түскен құжаттарды қарауы, құжаттардың толықтығын және рұқсат беру талаптарына сәйкестігін тексеруі, мемлекеттік көрсетілетін қызмет нәтижесін дайындауы және қол қою үшін көрсетілетін қызметті берушінің басшысына жолдауы, 20 (жиырма) минут ішінде;</w:t>
      </w:r>
    </w:p>
    <w:bookmarkEnd w:id="41"/>
    <w:bookmarkStart w:name="z55" w:id="42"/>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қызметтің нәтижесіне қол қоюы және көрсетілетін қызметті берушінің кеңсе қызметкеріне жолдауы, 5 (бес) минут ішінде;</w:t>
      </w:r>
    </w:p>
    <w:bookmarkEnd w:id="42"/>
    <w:bookmarkStart w:name="z56" w:id="43"/>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қызметтің нәтижесін тіркеуі және көрсетілетін қызметті алушының "жеке кабинетіне" портал арқылы жолдауы, 5 (бес) минут ішінде.</w:t>
      </w:r>
    </w:p>
    <w:bookmarkEnd w:id="43"/>
    <w:bookmarkStart w:name="z57" w:id="44"/>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 сипаттау</w:t>
      </w:r>
    </w:p>
    <w:bookmarkEnd w:id="44"/>
    <w:bookmarkStart w:name="z58" w:id="45"/>
    <w:p>
      <w:pPr>
        <w:spacing w:after="0"/>
        <w:ind w:left="0"/>
        <w:jc w:val="both"/>
      </w:pPr>
      <w:r>
        <w:rPr>
          <w:rFonts w:ascii="Times New Roman"/>
          <w:b w:val="false"/>
          <w:i w:val="false"/>
          <w:color w:val="000000"/>
          <w:sz w:val="28"/>
        </w:rPr>
        <w:t>
      9. Портал арқылы мемлекеттік қызмет көрсету кезінде қызмет беруші мен қызмет алушының рәсімдерінің (іс-қимылдарының) реттілігін сипаттау:</w:t>
      </w:r>
    </w:p>
    <w:bookmarkEnd w:id="45"/>
    <w:bookmarkStart w:name="z59" w:id="46"/>
    <w:p>
      <w:pPr>
        <w:spacing w:after="0"/>
        <w:ind w:left="0"/>
        <w:jc w:val="both"/>
      </w:pPr>
      <w:r>
        <w:rPr>
          <w:rFonts w:ascii="Times New Roman"/>
          <w:b w:val="false"/>
          <w:i w:val="false"/>
          <w:color w:val="000000"/>
          <w:sz w:val="28"/>
        </w:rPr>
        <w:t>
      1) көрсетілетін қызметті алушы компьютерінің интернет-браузерінде сақталған өзінің электрондық цифрлық қолтаңбасы тіркеу куәлігі арқылы порталда тіркеуді жүзеге асырады;</w:t>
      </w:r>
    </w:p>
    <w:bookmarkEnd w:id="46"/>
    <w:bookmarkStart w:name="z60" w:id="47"/>
    <w:p>
      <w:pPr>
        <w:spacing w:after="0"/>
        <w:ind w:left="0"/>
        <w:jc w:val="both"/>
      </w:pPr>
      <w:r>
        <w:rPr>
          <w:rFonts w:ascii="Times New Roman"/>
          <w:b w:val="false"/>
          <w:i w:val="false"/>
          <w:color w:val="000000"/>
          <w:sz w:val="28"/>
        </w:rPr>
        <w:t>
      2) 1-процес – көрсетілетін қызметті алушы компьютерінің интернет-браузерінде электрондық цифрлық қолтаңбасы тіркеу куәлігін бекіту, мемлекеттік көрсетілетін қызметті алу үшін көрсетілетін қызметті алушының порталға құпия сөз енгізу процесі;</w:t>
      </w:r>
    </w:p>
    <w:bookmarkEnd w:id="47"/>
    <w:bookmarkStart w:name="z61" w:id="48"/>
    <w:p>
      <w:pPr>
        <w:spacing w:after="0"/>
        <w:ind w:left="0"/>
        <w:jc w:val="both"/>
      </w:pPr>
      <w:r>
        <w:rPr>
          <w:rFonts w:ascii="Times New Roman"/>
          <w:b w:val="false"/>
          <w:i w:val="false"/>
          <w:color w:val="000000"/>
          <w:sz w:val="28"/>
        </w:rPr>
        <w:t>
      3) 1-шарт – порталда логин (бизнес-сәйкестендіру нөмірі/жеке-сәйкестендіру нөмірі) және құпия сөз арқылы тіркелген көрсетілген қызметті алушы туралы деректердің нақтылығын тексеру;</w:t>
      </w:r>
    </w:p>
    <w:bookmarkEnd w:id="48"/>
    <w:bookmarkStart w:name="z62" w:id="49"/>
    <w:p>
      <w:pPr>
        <w:spacing w:after="0"/>
        <w:ind w:left="0"/>
        <w:jc w:val="both"/>
      </w:pPr>
      <w:r>
        <w:rPr>
          <w:rFonts w:ascii="Times New Roman"/>
          <w:b w:val="false"/>
          <w:i w:val="false"/>
          <w:color w:val="000000"/>
          <w:sz w:val="28"/>
        </w:rPr>
        <w:t>
      4) 2-процесс – көрсетілетін қызметті алушы деректерінде бұзушылықтардың болуына байланысты авторландырудан бас тарту туралы порталда хабарлама қалыптастыру;</w:t>
      </w:r>
    </w:p>
    <w:bookmarkEnd w:id="49"/>
    <w:bookmarkStart w:name="z63" w:id="50"/>
    <w:p>
      <w:pPr>
        <w:spacing w:after="0"/>
        <w:ind w:left="0"/>
        <w:jc w:val="both"/>
      </w:pPr>
      <w:r>
        <w:rPr>
          <w:rFonts w:ascii="Times New Roman"/>
          <w:b w:val="false"/>
          <w:i w:val="false"/>
          <w:color w:val="000000"/>
          <w:sz w:val="28"/>
        </w:rPr>
        <w:t>
      5) 3-процесс – көрсетілетін қызметті алушының порталда осы регламентте көрсетілген қызметті таңдауы, қызметті көрсету үшін сұрау нысанын экранға шығару және оның құрылымы мен форматтық талаптарын ескере отырып, сұраудың нысанына электрондық түрдегі қажетті құжаттарды тіркей отырып, көрсетілетін қызметті алушының нысанды толтыруы (деректерді енгізуі);</w:t>
      </w:r>
    </w:p>
    <w:bookmarkEnd w:id="50"/>
    <w:bookmarkStart w:name="z64" w:id="51"/>
    <w:p>
      <w:pPr>
        <w:spacing w:after="0"/>
        <w:ind w:left="0"/>
        <w:jc w:val="both"/>
      </w:pPr>
      <w:r>
        <w:rPr>
          <w:rFonts w:ascii="Times New Roman"/>
          <w:b w:val="false"/>
          <w:i w:val="false"/>
          <w:color w:val="000000"/>
          <w:sz w:val="28"/>
        </w:rPr>
        <w:t>
      6) 4-процесс – көрсетілетін қызметті алушының сұрауды растау (қол қою) үшін электрондық цифрлық қолтаңбасы тіркеу куәлігін таңдауы;</w:t>
      </w:r>
    </w:p>
    <w:bookmarkEnd w:id="51"/>
    <w:bookmarkStart w:name="z65" w:id="52"/>
    <w:p>
      <w:pPr>
        <w:spacing w:after="0"/>
        <w:ind w:left="0"/>
        <w:jc w:val="both"/>
      </w:pPr>
      <w:r>
        <w:rPr>
          <w:rFonts w:ascii="Times New Roman"/>
          <w:b w:val="false"/>
          <w:i w:val="false"/>
          <w:color w:val="000000"/>
          <w:sz w:val="28"/>
        </w:rPr>
        <w:t>
      7) 2-шарт – порталда электрондық цифрлық қолтаңбасы тіркеу куәлігінің қолданылу мерзімін және тізімде кері қайтарылған (күшін жойған) тіркеу куәліктерінің болмауын, сондай-ақ сауалда көрсетілген жеке сәйкестендіру нөмірі/бизнес-сәйкестендіру нөмірі мен электрондық цифрлық қолтаңбасы тіркеу куәлігінде көрсетілген жеке сәйкестендіру нөмірі/бизнес-сәйкестендіру нөмірі арасындағы сәйкестендіру деректерінің сәйкестігін тексеру;</w:t>
      </w:r>
    </w:p>
    <w:bookmarkEnd w:id="52"/>
    <w:bookmarkStart w:name="z66" w:id="53"/>
    <w:p>
      <w:pPr>
        <w:spacing w:after="0"/>
        <w:ind w:left="0"/>
        <w:jc w:val="both"/>
      </w:pPr>
      <w:r>
        <w:rPr>
          <w:rFonts w:ascii="Times New Roman"/>
          <w:b w:val="false"/>
          <w:i w:val="false"/>
          <w:color w:val="000000"/>
          <w:sz w:val="28"/>
        </w:rPr>
        <w:t>
      8) 5-процесс – көрсетілетін қызметті алушының электрондық цифрлық қолтаңбасы түпнұсқасы расталмағандықтан сұрау салынған көрсетілетін қызметтен бас тарту туралы хабарламаны қалыптастыру;</w:t>
      </w:r>
    </w:p>
    <w:bookmarkEnd w:id="53"/>
    <w:bookmarkStart w:name="z67" w:id="54"/>
    <w:p>
      <w:pPr>
        <w:spacing w:after="0"/>
        <w:ind w:left="0"/>
        <w:jc w:val="both"/>
      </w:pPr>
      <w:r>
        <w:rPr>
          <w:rFonts w:ascii="Times New Roman"/>
          <w:b w:val="false"/>
          <w:i w:val="false"/>
          <w:color w:val="000000"/>
          <w:sz w:val="28"/>
        </w:rPr>
        <w:t>
      9) 6-процесс – көрсетілетін қызметті алушының электрондық цифрлық қолтаңбасы арқылы көрсетілетін қызметті алуға арналған сұраудың (енгізілген деректердің) толтырылған нысанын растауы (қол қоюы);</w:t>
      </w:r>
    </w:p>
    <w:bookmarkEnd w:id="54"/>
    <w:bookmarkStart w:name="z68" w:id="55"/>
    <w:p>
      <w:pPr>
        <w:spacing w:after="0"/>
        <w:ind w:left="0"/>
        <w:jc w:val="both"/>
      </w:pPr>
      <w:r>
        <w:rPr>
          <w:rFonts w:ascii="Times New Roman"/>
          <w:b w:val="false"/>
          <w:i w:val="false"/>
          <w:color w:val="000000"/>
          <w:sz w:val="28"/>
        </w:rPr>
        <w:t>
      10) 7-процесс – порталда құжатты тіркеу және өңдеу;</w:t>
      </w:r>
    </w:p>
    <w:bookmarkEnd w:id="55"/>
    <w:bookmarkStart w:name="z69" w:id="56"/>
    <w:p>
      <w:pPr>
        <w:spacing w:after="0"/>
        <w:ind w:left="0"/>
        <w:jc w:val="both"/>
      </w:pPr>
      <w:r>
        <w:rPr>
          <w:rFonts w:ascii="Times New Roman"/>
          <w:b w:val="false"/>
          <w:i w:val="false"/>
          <w:color w:val="000000"/>
          <w:sz w:val="28"/>
        </w:rPr>
        <w:t>
      11) 3-шарт – құрылымдық бөлімшелердің көрсетілетін қызметті алушының біліктілік талаптарына және лицензия беру үшін негіздемеге сәйкестігін тексеруі;</w:t>
      </w:r>
    </w:p>
    <w:bookmarkEnd w:id="56"/>
    <w:bookmarkStart w:name="z70" w:id="57"/>
    <w:p>
      <w:pPr>
        <w:spacing w:after="0"/>
        <w:ind w:left="0"/>
        <w:jc w:val="both"/>
      </w:pPr>
      <w:r>
        <w:rPr>
          <w:rFonts w:ascii="Times New Roman"/>
          <w:b w:val="false"/>
          <w:i w:val="false"/>
          <w:color w:val="000000"/>
          <w:sz w:val="28"/>
        </w:rPr>
        <w:t>
      12) 8-процесс – порталда көрсетілетін қызметті алушының деректерінде бұзушылықтардың болғандықтан сұрау салынған қызметті көрсетуден бас тарту туралы хабарлама құрастыру;</w:t>
      </w:r>
    </w:p>
    <w:bookmarkEnd w:id="57"/>
    <w:bookmarkStart w:name="z71" w:id="58"/>
    <w:p>
      <w:pPr>
        <w:spacing w:after="0"/>
        <w:ind w:left="0"/>
        <w:jc w:val="both"/>
      </w:pPr>
      <w:r>
        <w:rPr>
          <w:rFonts w:ascii="Times New Roman"/>
          <w:b w:val="false"/>
          <w:i w:val="false"/>
          <w:color w:val="000000"/>
          <w:sz w:val="28"/>
        </w:rPr>
        <w:t>
      13) 9-процесс – көрсетілетін қызметті алушымен порталда қалыптастырылған қызметтің нәтижесін (электрондық құжат нысанындағы хабарлама) алу. Мемлекеттік қызмет көрсету нәтижесі көрсетілетін қызметті берушінің басшысының электрондық цифрлық қолтаңбасымен куәландырылған электрондық құжат түрінде портал арқылы көрсетілетін қызметті алушының "жеке кабинетіне" жолданады.</w:t>
      </w:r>
    </w:p>
    <w:bookmarkEnd w:id="58"/>
    <w:bookmarkStart w:name="z72" w:id="59"/>
    <w:p>
      <w:pPr>
        <w:spacing w:after="0"/>
        <w:ind w:left="0"/>
        <w:jc w:val="both"/>
      </w:pPr>
      <w:r>
        <w:rPr>
          <w:rFonts w:ascii="Times New Roman"/>
          <w:b w:val="false"/>
          <w:i w:val="false"/>
          <w:color w:val="000000"/>
          <w:sz w:val="28"/>
        </w:rPr>
        <w:t xml:space="preserve">
      Портал арқылы мемлекеттік қызмет көрсету кезіндегі ақпараттық жүйелердің функционалдық өзара іс-әрекеттері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w:t>
      </w:r>
    </w:p>
    <w:bookmarkEnd w:id="59"/>
    <w:bookmarkStart w:name="z73" w:id="60"/>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w:t>
      </w:r>
    </w:p>
    <w:bookmarkEnd w:id="60"/>
    <w:bookmarkStart w:name="z74" w:id="61"/>
    <w:p>
      <w:pPr>
        <w:spacing w:after="0"/>
        <w:ind w:left="0"/>
        <w:jc w:val="both"/>
      </w:pPr>
      <w:r>
        <w:rPr>
          <w:rFonts w:ascii="Times New Roman"/>
          <w:b w:val="false"/>
          <w:i w:val="false"/>
          <w:color w:val="000000"/>
          <w:sz w:val="28"/>
        </w:rPr>
        <w:t>
      Мемлекеттік қызмет көрсетудің бизнес-процестерінің анықтамалығы порталда, көрсетілетін қызметті берушінің интернет-ресурсында орналастырылады.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саласындағы жобаларды басқару</w:t>
            </w:r>
            <w:r>
              <w:br/>
            </w:r>
            <w:r>
              <w:rPr>
                <w:rFonts w:ascii="Times New Roman"/>
                <w:b w:val="false"/>
                <w:i w:val="false"/>
                <w:color w:val="000000"/>
                <w:sz w:val="20"/>
              </w:rPr>
              <w:t>жөніндегі ұйымдарды аккредиттеу"</w:t>
            </w:r>
            <w:r>
              <w:br/>
            </w:r>
            <w:r>
              <w:rPr>
                <w:rFonts w:ascii="Times New Roman"/>
                <w:b w:val="false"/>
                <w:i w:val="false"/>
                <w:color w:val="000000"/>
                <w:sz w:val="20"/>
              </w:rPr>
              <w:t>мемлекеттік қызметінің регламентіне</w:t>
            </w:r>
            <w:r>
              <w:br/>
            </w:r>
            <w:r>
              <w:rPr>
                <w:rFonts w:ascii="Times New Roman"/>
                <w:b w:val="false"/>
                <w:i w:val="false"/>
                <w:color w:val="000000"/>
                <w:sz w:val="20"/>
              </w:rPr>
              <w:t>1-қосымша</w:t>
            </w:r>
          </w:p>
        </w:tc>
      </w:tr>
    </w:tbl>
    <w:bookmarkStart w:name="z80" w:id="62"/>
    <w:p>
      <w:pPr>
        <w:spacing w:after="0"/>
        <w:ind w:left="0"/>
        <w:jc w:val="left"/>
      </w:pPr>
      <w:r>
        <w:rPr>
          <w:rFonts w:ascii="Times New Roman"/>
          <w:b/>
          <w:i w:val="false"/>
          <w:color w:val="000000"/>
        </w:rPr>
        <w:t xml:space="preserve"> "Электронды үкімет" порталы арқылы мемлекеттік қызмет көрсетудің функционалдық өзара іс-қимыл диаграммасы</w:t>
      </w:r>
    </w:p>
    <w:bookmarkEnd w:id="62"/>
    <w:bookmarkStart w:name="z81"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64"/>
    <w:p>
      <w:pPr>
        <w:spacing w:after="0"/>
        <w:ind w:left="0"/>
        <w:jc w:val="left"/>
      </w:pPr>
      <w:r>
        <w:rPr>
          <w:rFonts w:ascii="Times New Roman"/>
          <w:b/>
          <w:i w:val="false"/>
          <w:color w:val="000000"/>
        </w:rPr>
        <w:t xml:space="preserve"> Шартты белгілер:</w:t>
      </w:r>
    </w:p>
    <w:bookmarkEnd w:id="64"/>
    <w:bookmarkStart w:name="z83"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4676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67600" cy="800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саласындағы жобаларды басқару</w:t>
            </w:r>
            <w:r>
              <w:br/>
            </w:r>
            <w:r>
              <w:rPr>
                <w:rFonts w:ascii="Times New Roman"/>
                <w:b w:val="false"/>
                <w:i w:val="false"/>
                <w:color w:val="000000"/>
                <w:sz w:val="20"/>
              </w:rPr>
              <w:t>жөніндегі ұйымдарды аккредиттеу"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bookmarkStart w:name="z89" w:id="66"/>
    <w:p>
      <w:pPr>
        <w:spacing w:after="0"/>
        <w:ind w:left="0"/>
        <w:jc w:val="left"/>
      </w:pPr>
      <w:r>
        <w:rPr>
          <w:rFonts w:ascii="Times New Roman"/>
          <w:b/>
          <w:i w:val="false"/>
          <w:color w:val="000000"/>
        </w:rPr>
        <w:t xml:space="preserve"> "Сәулет, қала құрылысы және құрылыс саласындағы жобаларды басқару жөніндегі ұйымдарды аккредиттеу" мемлекеттік көрсетілетін қызметтің регламенті" мемлекеттік көрсетілетін қызметтің бизнес-процестерінің анықтамалығы</w:t>
      </w:r>
    </w:p>
    <w:bookmarkEnd w:id="66"/>
    <w:bookmarkStart w:name="z90"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68"/>
    <w:p>
      <w:pPr>
        <w:spacing w:after="0"/>
        <w:ind w:left="0"/>
        <w:jc w:val="left"/>
      </w:pPr>
      <w:r>
        <w:rPr>
          <w:rFonts w:ascii="Times New Roman"/>
          <w:b/>
          <w:i w:val="false"/>
          <w:color w:val="000000"/>
        </w:rPr>
        <w:t xml:space="preserve"> Шартты белгілер:</w:t>
      </w:r>
    </w:p>
    <w:bookmarkEnd w:id="68"/>
    <w:bookmarkStart w:name="z92"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2230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0" cy="193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