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f151" w14:textId="3a1f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Мойынқұм ауданының Ақбақай, Биназар, Бірлік, Қарабөгет, Кеңес, Қызылтал, Мойынқұм, Мыңарал, Ұланбел, Хантау және Шығанақ ауылдық округтерінің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12 қарашадағы № 255 қаулысы және Жамбыл облыстық мәслихатының 2019 жылғы 12 қарашадағы № 40-7 шешімі. Жамбыл облысының Әділет департаментінде 2019 жылғы 15 қарашада № 4403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нормативтік құқықтық актінің 1, 2, 3, 4, 5, 6, 7, 8, 9, 10, 11 қосымшаларына сәйкес экспликация бойынша мемлекеттік жер қоры және босалқы жерлері есебінен: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19 гектар қосылуымен Жамбыл облысы Мойынқұм ауданы Ақбақай ауылдық округінің;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61,9 гектар қосылуымен Жамбыл облысы Мойынқұм ауданы Биназар ауылдық округінің;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129 гектар қосылуымен Жамбыл облысы Мойынқұм ауданы Бірлік ауылдық округінің;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110 гектар қосылуымен Жамбыл облысы Мойынқұм ауданы Қарабөгет ауылдық округінің;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184 гектар қосылуымен Жамбыл облысы Мойынқұм ауданы Кеңес ауылдық округінің;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12,2 гектар қосылуымен Жамбыл облысы Мойынқұм ауданы Қызылтал ауылдық округінің;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684,97 гектар қосылуымен Жамбыл облысы Мойынқұм ауданы Мойынқұм ауылдық округінің;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160,96 гектар қосылуымен Жамбыл облысы Мойынқұм ауданы Мыңарал ауылдық округінің;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36 гектар қосылуымен Жамбыл облысы Мойынқұм ауданы Ұланбел ауылдық округінің;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16,1 гектар қосылуымен Жамбыл облысы Мойынқұм ауданы Хантау ауылдық округінің;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32,56 гектар қосылуымен Жамбыл облысы Мойынқұм ауданы Шығанақ ауылдық округінің шекаралары (шегі) өзгертілсін.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М.Шүкеевке жүктелсін.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Ақбақай ауылдық округінің ЭКСПЛИКАЦИЯСЫ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645"/>
        <w:gridCol w:w="1438"/>
        <w:gridCol w:w="841"/>
        <w:gridCol w:w="1438"/>
        <w:gridCol w:w="1438"/>
        <w:gridCol w:w="1438"/>
        <w:gridCol w:w="839"/>
        <w:gridCol w:w="691"/>
        <w:gridCol w:w="841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астында, гектар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астында, гектар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Ақбақай ауылдық округінің аумағы,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ауылдық округінің жері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елді мекені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 әкімінің аппаратының жеріне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ауылын кеңейтуге берілген жер көлемі, оның ішінде: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Талдыөзек босалқы жерінен 1 учаске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а\о жерінен 2 учаске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ауылдық округінің шегі өзгертілгеннен кейінгі жер көлемі, оның ішінде: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 әкімінің аппаратының жері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елді мекені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№255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Биназар ауылдық округінің ЭКСПЛИКАЦИЯСЫ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1548"/>
        <w:gridCol w:w="1444"/>
        <w:gridCol w:w="554"/>
        <w:gridCol w:w="555"/>
        <w:gridCol w:w="1444"/>
        <w:gridCol w:w="1444"/>
        <w:gridCol w:w="1444"/>
        <w:gridCol w:w="754"/>
        <w:gridCol w:w="852"/>
        <w:gridCol w:w="556"/>
        <w:gridCol w:w="1249"/>
      </w:tblGrid>
      <w:tr>
        <w:trPr>
          <w:trHeight w:val="3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  <w:bookmarkEnd w:id="1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  <w:bookmarkEnd w:id="18"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  <w:bookmarkEnd w:id="19"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  <w:bookmarkEnd w:id="20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каналдар және коллекторлар асты жерлер, гектар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Биназар ауылдық округінің аумағы,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ауылын кеңейтуге берілген жер көлемі, оның ішінде: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"Хантау" босалқы жерінен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61,1155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учаске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учаске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округінің шегі өзгертілгеннен кейінгі жер көлемі, оның ішінде: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Бірлік ауылдық округінің ЭКСПЛИКАЦИЯСЫ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1816"/>
        <w:gridCol w:w="1114"/>
        <w:gridCol w:w="883"/>
        <w:gridCol w:w="652"/>
        <w:gridCol w:w="1114"/>
        <w:gridCol w:w="652"/>
        <w:gridCol w:w="1114"/>
        <w:gridCol w:w="1115"/>
        <w:gridCol w:w="767"/>
        <w:gridCol w:w="885"/>
        <w:gridCol w:w="652"/>
        <w:gridCol w:w="1001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жақсартылғаны, гектар</w:t>
            </w:r>
          </w:p>
          <w:bookmarkEnd w:id="2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  <w:bookmarkEnd w:id="23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екпелері асты, гектар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астындағы жерлер, гектар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аумағы, оның ішінде: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 кеңейтуге берілген жер көлемі, оның ішінде: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"Көктерек" босалқы жерінен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учаске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учаске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учаске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учаске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өзгертілгеннен кейінгі жер көлемі оның ішінде: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</w:tbl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Қарабөгет ауылдық округінің ЭКСПЛИКАЦИЯСЫ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738"/>
        <w:gridCol w:w="1622"/>
        <w:gridCol w:w="622"/>
        <w:gridCol w:w="624"/>
        <w:gridCol w:w="1622"/>
        <w:gridCol w:w="1622"/>
        <w:gridCol w:w="1622"/>
        <w:gridCol w:w="845"/>
        <w:gridCol w:w="624"/>
        <w:gridCol w:w="847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  <w:bookmarkEnd w:id="25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астындағы жерлер, гектар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 жерлері, гектар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Қарабөгет ауылдық округінің аумағы,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елді мекені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елді мекені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елді мекені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ауылын кеңейтуге берілген жер көлемі, оның ішінде: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округінің жерінен 1 учаске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босалқы жерінен 2 учаске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48,8234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босалқы жерінен 3 учаске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5,2196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босалқы жерінен 4 учаске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56,1109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округінің кеңейтілгеннен кейінгі жер көлемі, оның ішінде: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елді мекені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елді мекені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елді мекені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</w:tbl>
    <w:bookmarkStart w:name="z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Кеңес ауылдық округінің ЭКСПЛИКАЦИЯСЫ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873"/>
        <w:gridCol w:w="1149"/>
        <w:gridCol w:w="910"/>
        <w:gridCol w:w="672"/>
        <w:gridCol w:w="1509"/>
        <w:gridCol w:w="1510"/>
        <w:gridCol w:w="1510"/>
        <w:gridCol w:w="912"/>
        <w:gridCol w:w="671"/>
        <w:gridCol w:w="1032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астындағы жерлер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ауылдық округінің аумағы,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 кеңейтуге берілген жер көлемі, оның ішінде: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"Айдарлы" жер қорының жерінен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округінің шегі өзгертілгеннен кейінгі жер көлемі, оның ішінде: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№255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</w:tbl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Қызылтал ауылдық округінің ЭКСПЛИКАЦИЯСЫ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803"/>
        <w:gridCol w:w="1453"/>
        <w:gridCol w:w="645"/>
        <w:gridCol w:w="647"/>
        <w:gridCol w:w="1453"/>
        <w:gridCol w:w="1453"/>
        <w:gridCol w:w="1453"/>
        <w:gridCol w:w="1222"/>
        <w:gridCol w:w="647"/>
        <w:gridCol w:w="993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және көшелер астындағы жерлер, гектар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астындағы жерлер, гектар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алқаптар, гектар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Қызылтал ауылдық округінің аумағы,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ауылдық округі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 ауылы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 ауылы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 ауылын кеңейтуге берілген жер көлемі, оның ішінде: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"Жасұлан" босалқы жерінен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ауылдық округінің өзгертілгеннен кейінгі жер көлемі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ауылдық округі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 ауылы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 ауылы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№255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қосымша</w:t>
            </w:r>
          </w:p>
        </w:tc>
      </w:tr>
    </w:tbl>
    <w:bookmarkStart w:name="z7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Мойынқұм ауылдық округінің ЭКСПЛИКАЦИЯСЫ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1568"/>
        <w:gridCol w:w="1463"/>
        <w:gridCol w:w="762"/>
        <w:gridCol w:w="562"/>
        <w:gridCol w:w="1665"/>
        <w:gridCol w:w="1665"/>
        <w:gridCol w:w="863"/>
        <w:gridCol w:w="1464"/>
        <w:gridCol w:w="762"/>
        <w:gridCol w:w="1064"/>
      </w:tblGrid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гагетар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астында, гектар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астында, гектар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астында, гектар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Мойынқұм ауылдық округінің аумағы,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Мойынқұм ауылы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ауылын кеңейтуге берілген жер көлемі, оның ішінде: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"Қуанышбаев" жер қорынан, оның ішінде: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учаске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учаске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учаске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округінің өзгертілгеннен кейінгі жер көлемі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4964,97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3822,608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3966,608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174,292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3128,97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2162,608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162,292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№255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</w:tbl>
    <w:bookmarkStart w:name="z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Мыңарал ауылдық округінің ЭКСПЛИКАЦИЯСЫ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194"/>
        <w:gridCol w:w="1620"/>
        <w:gridCol w:w="400"/>
        <w:gridCol w:w="623"/>
        <w:gridCol w:w="1620"/>
        <w:gridCol w:w="1620"/>
        <w:gridCol w:w="1620"/>
        <w:gridCol w:w="623"/>
        <w:gridCol w:w="623"/>
        <w:gridCol w:w="846"/>
      </w:tblGrid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  <w:bookmarkEnd w:id="30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 жер, көлемі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 жері, гектар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округінің аумағы,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1266,95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елді мекені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69.71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40.71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44.71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стансасы елді мекені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Қашқантеңіз елді мекені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округіне мемлекеттік жер қоры және мемлекеттік жер пайдаланушының жерлері есебінен қосылған жер көлемі, оның ішінде: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елді мекенінің жерін кеңейтуге берілген жер көлемі, оның ішінде: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 босалқы жерінен 1 учаске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 босалқы жерінен 2 учаске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стансасы елді мекенінің жерін кеңейтуге берілген жер көлемі, оның ішінде: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 босалқы жерінен 1 учаске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Қашқантеңіз елді мекенінің жерін кеңейтуге берілген жер көлемі, оның ішінде: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 босалқы жерінен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округінің шегі өзгертілгеннен кейінгі жер көлемі, оның ішінде: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1560,96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1266,95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елді мекені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110.71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стансасы елді мекені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Қашқантеңіз елді мекені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№255 қаулысы мен 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қосымша</w:t>
            </w:r>
          </w:p>
        </w:tc>
      </w:tr>
    </w:tbl>
    <w:bookmarkStart w:name="z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Ұланбел ауылдық округінің ЭКСПЛИКАЦИЯСЫ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787"/>
        <w:gridCol w:w="1667"/>
        <w:gridCol w:w="639"/>
        <w:gridCol w:w="641"/>
        <w:gridCol w:w="1667"/>
        <w:gridCol w:w="1668"/>
        <w:gridCol w:w="1668"/>
        <w:gridCol w:w="869"/>
        <w:gridCol w:w="641"/>
        <w:gridCol w:w="641"/>
      </w:tblGrid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атауы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 жерлері, гектар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 жерлері, гектар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 ауылдық округінің аумағы,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ауылын кеңейтуге берілген жер көлемі, оның ішінде: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 ауылдық округінің жерінен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учаске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учаске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Малайдау жолы жерінен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учаске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учаске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23,7576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 жер қорынан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учаске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округінің шегі өзгертілгеннен кейінгі жер көлемі, оның ішінде: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№40-7 шешіміне 10 қосымша</w:t>
            </w:r>
          </w:p>
        </w:tc>
      </w:tr>
    </w:tbl>
    <w:bookmarkStart w:name="z9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Хантау ауылдық округінің ЭКСПЛИКАЦИЯСЫ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311"/>
        <w:gridCol w:w="1706"/>
        <w:gridCol w:w="421"/>
        <w:gridCol w:w="1706"/>
        <w:gridCol w:w="1707"/>
        <w:gridCol w:w="1707"/>
        <w:gridCol w:w="656"/>
        <w:gridCol w:w="656"/>
        <w:gridCol w:w="891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  <w:bookmarkEnd w:id="33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 жерлері, гектар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 жерлері, гектар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Хантау ауылдық округінің аумағы,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елді мекені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елді мекені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округіне мемлекеттік жер қоры және мемлекеттік жер пайдаланушының жерлері есебінен қосылған жер көлемі, оның ішінде: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елді мекенінің жерін кеңейтуге берілген жердің барлығы, оның ішінде: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206.91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округінің жерінен 1 учаске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округінің жерінен 2 учаске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босалқы жерінен 3 учаске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елді мекенінің жерін кеңейтуге берілген жердің барлығы, оның ішінде: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босалқы жерінен 1 учаске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босалқы жерінен 2 учаске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округінің шегі өзгертілгеннен кейінгі жер көлемі, оның ішінде: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1787,09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елді мекені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елді мекені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№255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мәслихатының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"12" қарашадағы №40-7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қосымша</w:t>
            </w:r>
          </w:p>
        </w:tc>
      </w:tr>
    </w:tbl>
    <w:bookmarkStart w:name="z10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Мойынқұм ауданы Шыганақ ауылдық округінің ЭКСПЛИКАЦИЯСЫ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1581"/>
        <w:gridCol w:w="1475"/>
        <w:gridCol w:w="667"/>
        <w:gridCol w:w="667"/>
        <w:gridCol w:w="1476"/>
        <w:gridCol w:w="1476"/>
        <w:gridCol w:w="1476"/>
        <w:gridCol w:w="871"/>
        <w:gridCol w:w="1072"/>
        <w:gridCol w:w="1073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суландырылғаны, гектар</w:t>
            </w:r>
          </w:p>
          <w:bookmarkEnd w:id="3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 жерлері, гектар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 жерлері, гектар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Шығанақ ауылдық округінің аумағы,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елді мекені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Байтал елді мекені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Бурылбайтал елді мекені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округіне мемлекеттік жер қоры және мемлекеттік жер пайдаланушының жерлері есебінен қосылған жер көлемі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Бурылбайтал елді мекенін кеңейтуге берілген жер көлемі, оның ішінде: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 босалқы жерінен 1 учаске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 босалқы жерінен 2 учаске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округінің шегі өзгертілгеннен кейінгі жер көлемі, оның ішінде: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елді мекені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Байтал елді мекені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Бурылбайтал елді мекені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