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55d3" w14:textId="82e5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ауданының Нұрлыкент ауылдық округінің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12 қарашадағы № 254 қаулысы және Жамбыл облыстық мәслихатының 2019 жылғы 26 қарашадағы № 40-6 шешімі. Жамбыл облысының Әділет департаментінде 2019 жылғы 15 қарашада № 4404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 және Жамбыл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нормативтік құқықтық актінің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экспликация бойынша жер пайдаланушылардың, мемлекеттік су қоры және босалқы жерлері есебінен 188,17 гектар қосылуымен Жамбыл облысы Жуалы ауданының Нұрлыкент ауылдық округінің шекарасы (шегі)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облыстық мәслихаттың агроөнеркәсіпті дамыту, экология және табиғатты пайдалану мәселелері жөніндегі тұрақты комиссиясына және облыс әкімінің орынбасары М.Шүкеевке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"12"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40-6 шешіміне 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Жуалы ауданы Нұрлыкент ауылдық округінің ЭКСПЛИКАЦИЯСЫ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998"/>
        <w:gridCol w:w="1752"/>
        <w:gridCol w:w="1752"/>
        <w:gridCol w:w="1513"/>
        <w:gridCol w:w="1033"/>
        <w:gridCol w:w="1752"/>
        <w:gridCol w:w="433"/>
        <w:gridCol w:w="1514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шаруашылық алқаптары, гектар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екпепелер, гектар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жақсартылғаны, гектар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суландырылғаны, гектар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 ауылдық округінің аумағы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1900,81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1641,81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 ауылы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1381,81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1258,81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Түктібай ауылы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Қазбастау ауылы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 елді мекеніне босалқы жері, су қоры мен жер пайдаланушылардың жерлері есебінен қосылған жер көлемі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Бурненский босалқы жерінен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теріс босалқы жерінен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ауылдық округі жерінен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Дуийнов Х.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Дуийнов Х.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Дуийнов Х.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Замбаев 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С.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Замбаев 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Абдыкулова К.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"Қаратау" жауапкершілігі шектеулі серіктестігі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"Қаратау" жауапкершілігі шектеулі серіктестігі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"Қаратау" жауапкершілігі шектеулі серіктестігі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Жаманкараев Ж.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Елекбаев 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Ормагамбетов Б.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Дуийнов Х.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Абдулаев 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"Гамбург" жауапкершілігі шектеулі серіктестігі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Байдыбеков Н.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 К.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Нурмаханулы Б.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Нурмаханулы Б.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Р.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Абдулаев А.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қорының жерінен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Түктібай елді мекеніне жер пайдаланушылардың жері есебінен қосылған жер көлемі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Мамыталиев М.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Ж.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 ауылдық округінің шегі өзгертілгеннен кейінгі жер көлемі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2088,98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1424,24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2251"/>
        <w:gridCol w:w="2772"/>
        <w:gridCol w:w="2252"/>
        <w:gridCol w:w="2253"/>
      </w:tblGrid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көшеелер астындағы жерлер, гектар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ағашты-бұталы алқаптар, гектар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жерлері, гектар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 астындағы жерлер, гектар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