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f6bd" w14:textId="463f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Жамбыл ауданының Қызылқайнар, Гродеково, Ақбұлым, Қарой, Қаракемер, Бесағаш, Көлқайнар, Жамбыл және Полатқосшы ауылдық округтерінің шекараларын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12 қарашадағы № 253 қаулысы және Жамбыл облыстық мәслихатының 2019 жылғы 26 қарашадағы № 40-5 шешімі. Жамбыл облысының Әділет департаментінде 2019 жылғы 15 қарашада № 4405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нормативтік құқықтық актінің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экспликация бойынша мемлекеттік жер қоры, меншік иелері және жер пайдаланушылардың жерлері есебінен: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257,2835 гектар қосылуымен Жамбыл облысы Жамбыл ауданының Қызылқайнар ауылдық округінің;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98,36 гектар қосылуымен Жамбыл облысы Жамбыл ауданының Гродеково ауылдық округінің;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63,8544 гектар қосылуымен Жамбыл облысы Жамбыл ауданының Ақбұлым ауылдық округінің;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74,6792 гектар қосылуымен Жамбыл облысы Жамбыл ауданының Қарой ауылдық округінің;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33,2607 гектар қосылуымен Жамбыл облысы Жамбыл ауданының Көлқайнар ауылдық округінің;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53,59 гектар қосылуымен Жамбыл облысы Жамбыл ауданының Қаракемер ауылдық округінің;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174,66 гектар қосылуымен Жамбыл облысы Жамбыл ауданының Бесағаш ауылдық округінің;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189,7493 гектар қосылуымен Жамбыл облысы Жамбыл ауданының Жамбыл ауылдық округінің;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136,22 гектар қосылуымен Жамбыл облысы Жамбыл ауданының Полатқосшы ауылдық округінің шекаралары (шегі) өзгертілсін.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облыстық мәслихаттың агроөнеркәсіпті дамыту, экология және табиғатты пайдалану мәселелері жөніндегі тұрақты комиссиясына және облыс әкімінің орынбасары М. Шүкеевке жүктелсін.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Қызылқайнар ауылдық округінің ЭКСПЛИКАЦИЯСЫ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205"/>
        <w:gridCol w:w="1883"/>
        <w:gridCol w:w="1883"/>
        <w:gridCol w:w="1883"/>
        <w:gridCol w:w="748"/>
        <w:gridCol w:w="1883"/>
        <w:gridCol w:w="409"/>
        <w:gridCol w:w="1884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шаруашылық алқаптары, гектар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жақсартылғаны, гектар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суландырылғаны, гектар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ауылдық округінің аумағы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ауылы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Жасөркен ауылы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елді мекеніне жер пайдаланушылардың жерлері есебінен қосылған жер көлемі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166,7854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164,7854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6,4154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Тасхожаев Н.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Сатбеков А.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Тасхожаев Н.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Курманкулов К.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Туганбаева С.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Тасхожаев Н.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Тасхожаев Н.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2,1804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Тасхожаев Н.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15,6721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15,6721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Курманкулов К.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0,2721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Тасхожаев Н.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Есжанов Б.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Тасхожаев Н.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Курманкулов К.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Курманкулов К.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1,4154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1,4154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1,4154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"Жасөркен" мемлекеттік жер қоры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71,7854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64,7854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елді мекенінің кеңейтілгеннен кейінгі жер көлемі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380,7854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309,7854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100,4154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100,4154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Жасөркен елді мекеніне жер пайдаланушы жері есебінен қосылатын жер көлемі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90,4981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90,2481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90,2481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Алпысбаев И.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Айтназаров С.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Тасхожаев Н.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Тасхожаев Н.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69,1781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69,1781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Жасөркен елді мекенін кеңейтілгеннен кейінгі жердің көлемі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371,4981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324,2481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150,2481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ауылдық округінің шегі өзгертілгеннен кейінгі жер көлемі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752,2835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634,0335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357,6181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272,4154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272,4154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3"/>
        <w:gridCol w:w="2688"/>
        <w:gridCol w:w="2404"/>
        <w:gridCol w:w="2960"/>
        <w:gridCol w:w="1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парк, сквер және бульвар астындағы жерлер, гектар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жерлері, гектар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40-5 шешіміне 2 қосымша</w:t>
            </w:r>
          </w:p>
        </w:tc>
      </w:tr>
    </w:tbl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Гродеково ауылдық округінің ЭКСПЛИКАЦИЯСЫ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1828"/>
        <w:gridCol w:w="1574"/>
        <w:gridCol w:w="1574"/>
        <w:gridCol w:w="1574"/>
        <w:gridCol w:w="1075"/>
        <w:gridCol w:w="1075"/>
        <w:gridCol w:w="1575"/>
        <w:gridCol w:w="1168"/>
        <w:gridCol w:w="158"/>
      </w:tblGrid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шаруашылық алқаптары,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ағашты-бұталы алқаптар,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Гродеково ауылдық округінің аумағы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827,14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Гродеково елді мекенінің жер көлемі</w:t>
            </w:r>
          </w:p>
          <w:bookmarkEnd w:id="16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Гродеково елді мекеніне мемлекеттік жер қоры және жер пайдаланушылар жерлері есебінен қосылған жер көлемі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№1 учаскесі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Темирбекова Гульжан Кабылбековна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Коянбаева Наушакуль Маденовна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Абдигаппарова Мейраш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Рулева Тамара Степановна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Узденов Рамазан Ахматович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Аркешова Айнакуль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Ренжина Зоя Ивановна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Таласбаев Илесбай Керимкулович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"Нан" мемлекеттік жер қоры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учаскесі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Махмадов Султан Баудинович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Андрей Николаевич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Алиманов Женис Орынбекович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 Мурат Магадинович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Янфуев Рафик Рахимович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"Нан"мемлекеттік жер қоры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учаскесі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Арипов Тахир Есенович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Айзада Кезенекуловна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Дурсунова Кабира Ибрагимовна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Мухиев Досай Кадымович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"Нан" мемлекеттік жер қоры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Гродеково елді мекені кеңейтілгеннен кейінгі жер көлемі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Гродеково ауылдық округінің шекарасы (шегі) өзгертілгеннен кейінгі жер көлемі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13,20</w:t>
            </w:r>
          </w:p>
        </w:tc>
      </w:tr>
    </w:tbl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9"/>
        <w:gridCol w:w="2275"/>
        <w:gridCol w:w="2505"/>
        <w:gridCol w:w="2505"/>
        <w:gridCol w:w="2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парк, сквер және бульвар астындағы жерлер, гектар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жерлер, гектар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Ақбұлым ауылдық округінің ЭКСПЛИКАЦИЯСЫ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568"/>
        <w:gridCol w:w="1991"/>
        <w:gridCol w:w="1991"/>
        <w:gridCol w:w="1778"/>
        <w:gridCol w:w="922"/>
        <w:gridCol w:w="1778"/>
        <w:gridCol w:w="1779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шаруашылық алқаптары,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суландырылғаны, гектар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ауылдық округінің аумағы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1085,22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ауылы</w:t>
            </w:r>
          </w:p>
          <w:bookmarkEnd w:id="19"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1085,22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елді мекеніне мемлекеттік жер қоры мен жер пайдаланушылар жерлері есебінен қосылған жер көлемі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63,8544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63,8544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58,5392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5,3152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Кучукхусейн-оглы А.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1,5190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1,5190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оглы И.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0,8902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Турмамбетов М.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Кожасова О.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Сарымамедоглы Д.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Базылбаев А.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Сералиева Р.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Игенбаев О.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Чауш оглы Ю.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Алекпаров К.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Игембаева Т.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Дурсун оглы Х.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Джолдасбеков А.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Сулейманов К.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Сарымамед-оглы Д.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Темирханова Л.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З.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Сайдуллаев И.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Баймуханбетов Т.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Ж.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Сартбаева О.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Т.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 Ж.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Раимов М.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Нурмахамбетов К.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Борлаков И.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Борлаков И.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Борлаков И.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Рысбаев К.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А.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Калметов Е.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2,2554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2,2554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2,2554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Халилов А.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"Ақбұлым" мемлекеттік жер қоры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15,8498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2,8498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елді мекенінің кеңейтілгеннен кейінгі жердің көлемі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1149,0744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1098,8544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179,5392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881,3152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881,3152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ауылдық округінің шегі өзгертілгеннен кейінгі жер көлемі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1149,0744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1098,8544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179,5392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881,3152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881,3152</w:t>
            </w:r>
          </w:p>
        </w:tc>
      </w:tr>
    </w:tbl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3162"/>
        <w:gridCol w:w="2828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парк, сквер және бульвар астындағы жерлер, гектар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жерлер, гектар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жерлер,гектар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Қарой ауылдық округінің ЭКСПЛИКАЦИЯСЫ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1559"/>
        <w:gridCol w:w="1980"/>
        <w:gridCol w:w="1768"/>
        <w:gridCol w:w="1343"/>
        <w:gridCol w:w="917"/>
        <w:gridCol w:w="1769"/>
        <w:gridCol w:w="703"/>
        <w:gridCol w:w="1770"/>
      </w:tblGrid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шаруашылық алқаптары, гектар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жақсартылғаны, гектар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суландырылғаны, гектар</w:t>
            </w:r>
          </w:p>
          <w:bookmarkEnd w:id="22"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ауылдық округінің аумағы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984,30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800,30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397,40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</w:t>
            </w:r>
          </w:p>
          <w:bookmarkEnd w:id="23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елді мекеніне мемлекеттік жер қоры мен жер пайдаланушылар жерлері есебінен қосылған жер көлемі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74,6792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74,6792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9,3792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жер учаскесі</w:t>
            </w:r>
          </w:p>
          <w:bookmarkEnd w:id="24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 С.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Когай Т.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А.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 Р.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М., Кудайбергенов А., Кудайбергенова З.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Беридзе Г.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Фадалиев М.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Фадалиев М.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"Түрксіб" мемлекеттік жер қоры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5,3534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5,3534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жер учаскесі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Н.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Ниязбеков Б.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 А., Карабаев Б., Карабаев Н.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Есентаев Н.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З.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Раймбеков А.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Б.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Мурадов М.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"Түрксіб" мемлекеттік жер қоры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1,0258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1,0258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елді мекенінің кеңейтілгеннен кейінгі жердің көлемі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984,6792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816,6792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376,3792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373,3792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ауылдық округінің шегі өзгертілгеннен кейінгі жер көлемі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1058,9792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874,9792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419,6792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406,7792</w:t>
            </w:r>
          </w:p>
        </w:tc>
      </w:tr>
    </w:tbl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1"/>
        <w:gridCol w:w="3162"/>
        <w:gridCol w:w="2828"/>
        <w:gridCol w:w="2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парк, сквер және бульвар астындағы жерлер, гектар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жерлер, гектар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7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Көлкайнар ауылдық округінің ЭКСПЛИКАЦИЯСЫ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601"/>
        <w:gridCol w:w="2033"/>
        <w:gridCol w:w="1816"/>
        <w:gridCol w:w="1816"/>
        <w:gridCol w:w="941"/>
        <w:gridCol w:w="1597"/>
        <w:gridCol w:w="394"/>
        <w:gridCol w:w="1598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шаруашылық алқаптары, гектар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жақсартылғаны, гектар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суландырылғаны, гектар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Көлкайнар ауылдық округінің аумағы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3878,70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3619,70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3452,70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883,60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1254,50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1254,50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432,70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Көлқайнар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елді мекеніне мемлекеттік жер қоры мен жер пайдаланушылардың жерлері есебінен қосылған жер көлемі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20,1309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20,1309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20,1309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Баймухамбетов Д.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 Т.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Бекбауов С.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Тилеубаев А.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Елеубаева А.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Орман шаруашылығы" жауапкершілігі шектеулі серіктестігі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"Қызыл-Дихан қожалығы" өндірістік кооперативі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1,8809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"Тастөбе" мемлекеттік жер қоры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елді мекенінің кеңейтілгеннен кейінгі жер көлемі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790,6309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758,1309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44,1309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мекеніне мемлекеттік жер қоры мен жер пайдаланушылардың жері есебінен қосылған жер көлемі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Сагынбеков М.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1,6355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1,6355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Билибаев А.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1,1278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1,1278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1,1278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Даулетбахов А.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1,2928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1,2928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1,2928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Калыбаев Е.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А.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1,2127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Сагынбеков М.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4,8659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4,8659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4,8659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"Тастөбе" мемлекеттік жер қоры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1,3850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мекенін кеңейтілгеннен кейінгі жердің көлемі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 елді мекеніне жер пайдаланушының жері есебінен қосылған жер көлемі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Дихан қожалығы" өндірістік кооперативі</w:t>
            </w:r>
          </w:p>
          <w:bookmarkEnd w:id="27"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 елді мекенінің кеңейтілгеннен кейінгі жер көлемі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1454,6398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85,6398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1254,50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1254,50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Көлқайнар ауылдық округінің шегі өзгертілгеннен кейінгі жер көлемі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3911,9607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188,2607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3452,70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3452,70</w:t>
            </w:r>
          </w:p>
        </w:tc>
      </w:tr>
    </w:tbl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9"/>
        <w:gridCol w:w="2660"/>
        <w:gridCol w:w="2160"/>
        <w:gridCol w:w="2160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парк, сквер және бульвар астындағы жерлер, гектар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жерлері, гектар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8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Қаракемер ауылдық округінің ЭКСПЛИКАЦИЯСЫ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4"/>
        <w:gridCol w:w="1718"/>
        <w:gridCol w:w="1719"/>
        <w:gridCol w:w="1484"/>
        <w:gridCol w:w="777"/>
        <w:gridCol w:w="1014"/>
        <w:gridCol w:w="1719"/>
        <w:gridCol w:w="425"/>
        <w:gridCol w:w="1720"/>
      </w:tblGrid>
      <w:tr>
        <w:trPr>
          <w:trHeight w:val="30" w:hRule="atLeast"/>
        </w:trPr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шаруашылық алқаптары,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жақсартылғаны, гектар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суландырылғаны, гектар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округінің аумағы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 ауылы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Құмтиын ауылы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елді мекеніне мемлекеттік жер қоры мен жер пайдаланушылардың жерлері есебінен қосылатын жер көлемі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Кабылшаев Нурхан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Кемпреков Ермахан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Байтханова Ш.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Омбаев Даулетбек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Дайрханова Аселкуль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Базалей Анатолий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Шарденов Арнур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Бейсебаев Серик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Кулманбетов 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"Қаракемер" мемлекеттік жер қоры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елді мекенінің кеңейтілгеннен кейінгі жердің көлемі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1682,59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1608,82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1460,53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1460,53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округінің шегі өзгертілгеннен кейінгі жер көлемі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2159,59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1996,82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1805,53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1805,53</w:t>
            </w:r>
          </w:p>
        </w:tc>
      </w:tr>
    </w:tbl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386"/>
        <w:gridCol w:w="2167"/>
        <w:gridCol w:w="1486"/>
        <w:gridCol w:w="2387"/>
        <w:gridCol w:w="23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ағашты-бұталар алқаптары, гектар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парк, сквер және бульвар астындағы жерлер, гектар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жерлер, гектар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12,72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8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Бесағаш ауылдық округінің ЭКСПЛИКАЦИЯСЫ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1739"/>
        <w:gridCol w:w="1471"/>
        <w:gridCol w:w="1471"/>
        <w:gridCol w:w="1472"/>
        <w:gridCol w:w="1005"/>
        <w:gridCol w:w="1472"/>
        <w:gridCol w:w="421"/>
        <w:gridCol w:w="1472"/>
        <w:gridCol w:w="1239"/>
      </w:tblGrid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шаруашылығы алқаптары,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ағашты-бұталар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жақсартылғаны, гектар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суландырылғаны,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ауылдық округінің аумағы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елді мекеніне жер пайдаланушылар жерлері есебінен қосылған жер көлемі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Доненбаев Кадыржан Калжанович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егіншілік және өсімдік шаруашылығы ғылыми зерттеу институты" жауапкершілігі шектеулі серіктестігі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елді мекенінің кеңейтілгеннен кейінгі жер көлемі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343,98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елді мекенінің аумағы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елді мекеніне мемлекеттік жер қоры және жер пайдаланушылар жерлері есебінен қосылған жер көлемі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Тарасова Любовь Михайловна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Егизбаев Дастан Кумисбекович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Ерболат Ергенұлы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Альшеров Базарбек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Усипбеков Куатбек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Маманкулов Берембай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Утебаева Марфуга Мугалимовна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Айдарова Айжамал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Саттыбаев Куат Бектаевич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Байгабылов Шабдан Имашович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Койшыбекова Шайкыз Сенбаевна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Анарахмет Аманбекович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Кульжанбекова Саркытжан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"Түрксіб" мемлекеттік жер қоры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елді мекенінің кеңейтілгеннен кейінгі жер көлемі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293,97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ауылдық округінің шегі өзгертілгеннен кейінгі жер көлемі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637,95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366,24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18,89</w:t>
            </w:r>
          </w:p>
        </w:tc>
      </w:tr>
    </w:tbl>
    <w:bookmarkStart w:name="z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2090"/>
        <w:gridCol w:w="1433"/>
        <w:gridCol w:w="1869"/>
        <w:gridCol w:w="2302"/>
        <w:gridCol w:w="18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парк, сквер және бульвар астындағы жерлер, гектар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жерлер, гектар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каналдар және коллекторлар асты жерлер, гектар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107,75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9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Жамбыл ауылдық округінің ЭКСПЛИКАЦИЯСЫ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1456"/>
        <w:gridCol w:w="1849"/>
        <w:gridCol w:w="1849"/>
        <w:gridCol w:w="1451"/>
        <w:gridCol w:w="856"/>
        <w:gridCol w:w="656"/>
        <w:gridCol w:w="1254"/>
        <w:gridCol w:w="359"/>
        <w:gridCol w:w="1254"/>
        <w:gridCol w:w="858"/>
      </w:tblGrid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шаруашылық алқаптары, гектар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ағашты-бұталар 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жақсартылғаны, гектар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суландырылғаны,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округінің аумағы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1138,80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Шайқорық ауылы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ауылы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200,50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Бесжылдық ауылы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410,50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Танты ауылы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Шайқорық стансасы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елді мекеніне мемлекеттік жер қоры мен шаруашылық субъектілердің жері есебінен қосылған жер көлемі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22,3030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21,3012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21,3012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Фахлулов Айдын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20,3346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20,3346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20,3346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жері" мемлекеттік жер қоры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1,9684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0,9666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елді мекенінің кеңейтілгеннен кейінгі жер көлемі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282,803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223,8012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23,3012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200,50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Шайқорық елді мекеніне жер пайдаланушылар жерлері есебінен қосылған жер көлемі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Аблахатов Шохадля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Бегалы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Бегалы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Алимханова Гузал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Нарынбетов Болат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Акшалов Рахымбек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Джуасбаев Мурат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Майсупов Куздеубек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Наметбаев Галимжан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Алиханов Хандам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Алиханов М.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Байбосынова Саулекуль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Абдихаимов Инаят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Сейдеханов 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Айгельдиев Кошкин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Парменов Айдос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Зауре Турганбековна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Усенова Шамшагуль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Бегадилов Жиембет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Салабеков Ауелбек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Телеуов Болтай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Салабеков Ауелбек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жері" мемлекеттік жер қоры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Шайқорық елді мекенінің кеңейтілген кейінгі жердің көлемі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Капал елді мекеніне мемлекеттік жер қоры мен жер пайдаланушылар жерлері есебінен қосылған жер көлемі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48,0563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48,0563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48,0563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Мырзадиярова К.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Сайлаубаева С.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Сапаркулов А.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мемлекеттік жер қоры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3,4863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3,4863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округінің шегі өзгертілгеннен кейінгі жер көлемі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1618,7693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1304,2575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</w:tbl>
    <w:bookmarkStart w:name="z9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115"/>
        <w:gridCol w:w="2516"/>
        <w:gridCol w:w="1718"/>
        <w:gridCol w:w="1719"/>
        <w:gridCol w:w="2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парк, сквер және бульвар астындағы жерлер, гектар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жерлер, гектар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каналдар және коллекторлар асты жерлер, гектар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59,12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8,0018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10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Полатқосшы ауылдық округінің ЭКСПЛИКАЦИЯСЫ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471"/>
        <w:gridCol w:w="1744"/>
        <w:gridCol w:w="1744"/>
        <w:gridCol w:w="1745"/>
        <w:gridCol w:w="1467"/>
        <w:gridCol w:w="1745"/>
        <w:gridCol w:w="1746"/>
      </w:tblGrid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  <w:bookmarkEnd w:id="36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шаруашылық алқаптары,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суландырылғаны, гектар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Полатқосшы ауылдық округінің аумағы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523,30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261,80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261,80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Жалпақтөбе ауылы</w:t>
            </w:r>
          </w:p>
          <w:bookmarkEnd w:id="37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523,30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261,80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261,80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Жалпақтөбе елді мекеніне жер пайдаланушылар жерлері есебінен қосылған жер көлемі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Ильяс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Марасулова Джамилия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Абдузов Бадыр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Якубова Гуля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 Ази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 Нуржан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 Шофербек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Камалова Хадича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Биби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Нурова Айша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Мабов Осман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Карабалаев Юсуф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 Абдумалик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Джунусова Райхан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"Юнчи" өндірістік кооперативі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Маюфи Абдухалил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Рахмаджан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 Асан Омарович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Аскар Рамазанович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Бакиров Насибула Хабиевич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Шувазов А.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Кадримбетов Адилжан Уразович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Камбаров Абдуравиль Абдрахманович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Тургин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Губезова Рысалат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Ибрахи Абырович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 Марат Авазович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 Авазхан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Шербаева Мария Абдузовна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Ильяс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 Мухамаджан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Исмайлова Г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Рустам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Сулейманова Роза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Исмайлова Махира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Усман Хамидович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Аскар Рамазанович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Бакиров Насибула Хабиевич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Рахмаджан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Таштанбеков Тулеген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 Насибулла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Цевазов Леджер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Лишанлаев Низам Хамитович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Джапарова Мамзура Кадыровна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Тургин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"Юнчи" өндірістік кооперативі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Жалпақтөбе елді мекенінің кеңейтілгеннен кейінгі жер көлемі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652,77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Полатқосшы ауылдық округінің шегі өзгертілгеннен кейінгі жердің көлемі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262,54</w:t>
            </w:r>
          </w:p>
        </w:tc>
      </w:tr>
    </w:tbl>
    <w:bookmarkStart w:name="z1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061"/>
        <w:gridCol w:w="1872"/>
        <w:gridCol w:w="1284"/>
        <w:gridCol w:w="1674"/>
        <w:gridCol w:w="2061"/>
        <w:gridCol w:w="16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ағашты-бұталар алқаптар, гектар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парк, сквер және бульвар астындағы жерлер, гектар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жерлер, гектар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каналдар және коллекторлар асты жерлер, гектар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