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f3f7" w14:textId="2a9f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Жамбыл облысы әкімдігінің 2019 жылғы 17 сәуірдегі №87 қаулысына өзгеріс енгізу туралы" Жамбыл облысы әкімдігінің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18 қарашадағы № 263 қаулысы. Жамбыл облысының Әділет департаментінде 2019 жылғы 22 қарашада № 4413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Жамбыл облысы әкімдігінің 2019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№4199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22 сәуірінде Қазақстан Республикасы нормативтік құқықтық актілерінің эталондық бақылау банкінде электрондық түрде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М.Шүкеевке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"18"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 қаулысына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5886"/>
        <w:gridCol w:w="5057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699 365,004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371 144,863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тұқымдардың асыл тұқымды тұқымдық бұқасын күтіп-бағу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таза тұқымды ірі қара малын сатып алу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704 156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138 373,83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 бордақылау шығындарын арзандату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1 012 674,598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Бордақылау алаңдарына бордақылау үшін өткізілген бұқашықтардың құнын арзандату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елдерінен әкелінген шетелдік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34 200,0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50, 400 және 600 бастан басталатын шаруашылық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87 752,378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126 715,514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етін өндіру құнын арзандату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189 448,904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70 291,645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асыл тұқымды аналық басымен селекциялық және асыл тұқымдық жұмыстар жүргізу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аналық бас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11 424,032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Тауарлық аналық бас 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405 970,93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 сатып алу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31 100,002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өндеу құнын арзандату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15 691,3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4 702 620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