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3b38" w14:textId="0f73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Жамбыл облыстық мәслихатының 2018 жылғы 13 желтоқсандағы №30-3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2019 жылғы 12 желтоқсандағы № 41-5 шешімі. Жамбыл облысының Әділет департаментінде 2019 жылғы 13 желтоқсанда № 4444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облыстық бюджет туралы" Жамбыл облыстық мәслихатының 2018 жылғы 13 желтоқсандағы </w:t>
      </w:r>
      <w:r>
        <w:rPr>
          <w:rFonts w:ascii="Times New Roman"/>
          <w:b w:val="false"/>
          <w:i w:val="false"/>
          <w:color w:val="000000"/>
          <w:sz w:val="28"/>
        </w:rPr>
        <w:t>№30-3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№4037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2018 жылғы 25 желтоқсанда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"284 755 039" сандары "284 234 960" сандарымен ауыстырылсын;</w:t>
      </w:r>
    </w:p>
    <w:bookmarkEnd w:id="2"/>
    <w:bookmarkStart w:name="z9" w:id="3"/>
    <w:p>
      <w:pPr>
        <w:spacing w:after="0"/>
        <w:ind w:left="0"/>
        <w:jc w:val="both"/>
      </w:pPr>
      <w:r>
        <w:rPr>
          <w:rFonts w:ascii="Times New Roman"/>
          <w:b w:val="false"/>
          <w:i w:val="false"/>
          <w:color w:val="000000"/>
          <w:sz w:val="28"/>
        </w:rPr>
        <w:t>
      "23 247 022" сандары "22 726 943"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w:t>
      </w:r>
    </w:p>
    <w:bookmarkStart w:name="z11" w:id="4"/>
    <w:p>
      <w:pPr>
        <w:spacing w:after="0"/>
        <w:ind w:left="0"/>
        <w:jc w:val="both"/>
      </w:pPr>
      <w:r>
        <w:rPr>
          <w:rFonts w:ascii="Times New Roman"/>
          <w:b w:val="false"/>
          <w:i w:val="false"/>
          <w:color w:val="000000"/>
          <w:sz w:val="28"/>
        </w:rPr>
        <w:t>
      "283 269 925" сандары "282 749 846" сандарымен ауыстырылсын;</w:t>
      </w:r>
    </w:p>
    <w:bookmarkEnd w:id="4"/>
    <w:bookmarkStart w:name="z12"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
    <w:bookmarkStart w:name="z13" w:id="6"/>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6"/>
    <w:bookmarkStart w:name="z14" w:id="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Карашолаков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2018 жылғы 13 </w:t>
            </w:r>
            <w:r>
              <w:br/>
            </w:r>
            <w:r>
              <w:rPr>
                <w:rFonts w:ascii="Times New Roman"/>
                <w:b w:val="false"/>
                <w:i w:val="false"/>
                <w:color w:val="000000"/>
                <w:sz w:val="20"/>
              </w:rPr>
              <w:t>желтоқсандағы №30-3 шешіміне</w:t>
            </w:r>
            <w:r>
              <w:rPr>
                <w:rFonts w:ascii="Times New Roman"/>
                <w:b w:val="false"/>
                <w:i w:val="false"/>
                <w:color w:val="000000"/>
                <w:sz w:val="20"/>
              </w:rPr>
              <w:t xml:space="preserve"> </w:t>
            </w:r>
            <w:r>
              <w:br/>
            </w:r>
            <w:r>
              <w:rPr>
                <w:rFonts w:ascii="Times New Roman"/>
                <w:b w:val="false"/>
                <w:i w:val="false"/>
                <w:color w:val="000000"/>
                <w:sz w:val="20"/>
              </w:rPr>
              <w:t>1 қосымша</w:t>
            </w:r>
          </w:p>
        </w:tc>
      </w:tr>
    </w:tbl>
    <w:bookmarkStart w:name="z20" w:id="8"/>
    <w:p>
      <w:pPr>
        <w:spacing w:after="0"/>
        <w:ind w:left="0"/>
        <w:jc w:val="left"/>
      </w:pPr>
      <w:r>
        <w:rPr>
          <w:rFonts w:ascii="Times New Roman"/>
          <w:b/>
          <w:i w:val="false"/>
          <w:color w:val="000000"/>
        </w:rPr>
        <w:t xml:space="preserve"> 2019 жылға арналған облыстық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941"/>
        <w:gridCol w:w="606"/>
        <w:gridCol w:w="6341"/>
        <w:gridCol w:w="36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284 234 960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22 726 943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10 450 009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10 450 009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9 304 434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9 304 434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1 451 991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259 283 434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255 029 060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255 029 060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13"/>
        <w:gridCol w:w="913"/>
        <w:gridCol w:w="7083"/>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282 749 846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1 495 302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1 155 315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3 278 759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9 821 672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9 640 263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34 588 965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3 498 386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1 886 482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1 455 904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3 293 594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2 120 588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15 347 582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9 943 159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3 763 611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11 461 120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1 054 685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29 220 359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23 549 095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768 521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765 391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765 391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4 444 531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21 426 062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11 884 366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5 592 803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4 722 569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9 400 583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1 963 758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4 732 561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1 660 698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8 179 592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7 560 802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7 109 027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19 013 560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15 391 178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3 885 732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1 096 156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807 451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514 757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2 328 637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2 023 322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12 160 558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10 151 041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2 719 474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4 325 831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2 009 517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19 050 372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13 772 009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13 379 796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884 587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100 295 725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100 295 725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4 793 647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25 665 350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30 651 029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13 833 809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15 280 620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Атауы</w:t>
            </w:r>
          </w:p>
          <w:bookmarkEnd w:id="9"/>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Сомасы, мың теңге</w:t>
            </w:r>
          </w:p>
          <w:bookmarkEnd w:id="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Сомасы, мың теңге</w:t>
            </w:r>
          </w:p>
          <w:bookmarkEnd w:id="1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-26 895 986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29 813 799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29 813 799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23 598 740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Атауы</w:t>
            </w:r>
          </w:p>
          <w:bookmarkEnd w:id="12"/>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