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72f5" w14:textId="c727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облысында жылу маусымына дайындық және оны өткізу Қағидаларын бекіту туралы" Жамбыл облыстық мәслихатының 2013 жылғы 27 қыркүйектегі № 17-12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2019 жылғы 12 желтоқсандағы № 41-13 шешімі. Жамбыл облысының Әділет департаментінде 2019 жылғы 18 желтоқсанда № 4446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4-1) тармақшасына сәйкес Жамбыл облыстық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облысында жылу маусымына дайындық және оны өткізу Қағидаларын бекіту туралы" Жамбыл облыстық мәслихатының 2013 жылғы 27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17-12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"Ақ жол" газетінде 2013 жылғы 5 қарашада жарияланған) мынадай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Жамбыл облысында жылу маусымына дайындық және оны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Жылу желілерін пайдаланатын ұйымдар, осы желілердің күзет аймақтарында жылу желілерін жөндеу үшін қажетті жұмыстарды жүргізеді.".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облыстық мәслихаттың кәсіпкерлікті қолдау, құрылыс, көлік және коммуналдық салаларды дамыту мәселелері жөніндегі тұрақты комиссиясына жүктелсін.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әдiлет органдарында мемлекеттiк тiркелген күннен бастап күшiне енедi және алғашқы рет ресми жарияланған күннен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