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f1f73" w14:textId="e5f1f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 жылға асыл тұқымды мал шаруашылығын дамытуды, мал шаруашылығының өнімділігін және өнім сапасын арттыруды субсидиялау бағыттары бойынша субсидиялар көлемдерін бекіту туралы" Жамбыл облысы әкімдігінің 2019 жылғы 17 сәуірдегі № 87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облысының әкімдігінің 2019 жылғы 19 желтоқсандағы № 291 қаулысы. Жамбыл облысының Әділет департаментінде 2019 жылғы 20 желтоқсанда № 4451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 жылға асыл тұқымды мал шаруашылығын дамытуды, мал шаруашылығының өнімділігін және өнім сапасын арттыруды субсидиялау бағыттары бойынша субсидиялар көлемдерін бекіту туралы" Жамбыл облысы әкімдігінің 2019 жылғы 17 сәуірдегі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4199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2019 жылдың 22 сәуірінде Қазақстан Республикасы нормативтік құқықтық актілерінің эталондық бақылау банкінде электрондық түрде жарияланған) келесі өзгеріс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ауыл шаруашылығы басқармасы" коммуналдық мемлекеттік мекемесі заңнамада белгіленген тәртіппен: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Жамбыл облысы әкімдігінің интернет-ресурсында орналастырылуын;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қаулыдан туындайтын басқа да шаралардың қабылдануын қамтамасыз етсін.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М. Шүкеевке жүктелсін.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оның алғашқы ресми жарияланған күнінен кейін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қосымша/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бұйрығымен бекітілген/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қаулысы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шешіміне қосымша/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қаулысы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</w:t>
            </w:r>
          </w:p>
        </w:tc>
      </w:tr>
    </w:tbl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асыл тұқымды мал шаруашылығын дамытуды, мал шаруашылығының өнiмдiлiгiн және өнiм сапасын арттыруды субсидиялау бағыттары бойынша субсидиялар көлемдері (жергілікті бюджет қаражаты есебінен)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6197"/>
        <w:gridCol w:w="4675"/>
      </w:tblGrid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Селекциялық және асыл тұқымдық жұмыс жүргізу 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 аналық бас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699 365,004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366 677,373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Табынның өсімін молайту үшін пайдаланылатын етті тұқымдардың асыл тұқымды тұқымдық бұқасын күтіп-бағу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және таза тұқымды ірі қара малын сатып алу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704 156,0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Импортталған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138 373,83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Бұқашық бордақылау шығындарын арзандату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999 417,798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Бордақылау алаңдарына бордақылау үшін өткізілген бұқашықтардың құнын арзандату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416 249,264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басын сатып алу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ТМД елдерінен әкелінген шетелдік 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Аустралия, АҚШ, Канада және Еуропа елдерінен әкелінген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 құнын арзандату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аналық бас саны 50, 400 және 600 бастан басталатын шаруашылық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87 752,378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кооперативі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126 715,514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(фермер) қожалықтарында және ауыл шаруашылығы кооперативтерінде ірі қара малдың аналық басын қолдан ұрықтандыруды ұйымдастыру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Құс етін өндіру құнын арзандату 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189 448,904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 құс шаруашылығы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жұмыртқа өндіру құнын арзандату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70 595,671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шаруашылығы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Шошқалардың асыл тұқымды аналық басымен селекциялық және асыл тұқымдық жұмыстар жүргізу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Селекциялық және асыл тұқымдық жұмыс жүргізу 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Асыл тұқымды аналық бас 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11 424,032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Тауарлық аналық бас 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100 042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қойлар сатып алу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405 970,93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 өткізу құнын арзандату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жылқы сатып алу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31 100,002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өндеу құнын арзандату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15 691,3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4 702 620</w:t>
            </w:r>
          </w:p>
        </w:tc>
      </w:tr>
    </w:tbl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асыл тұқымды мал шаруашылығын дамытуды, мал шаруашылығының өнiмдiлiгiн және өнiм сапасын арттыруды субсидиялау бағыттары бойынша субсидиялар көлемдері (Қазақстан Республикасы Үкіметінің резерві есебінен)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5857"/>
        <w:gridCol w:w="4935"/>
      </w:tblGrid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Селекциялық және асыл тұқымдық жұмыс жүргізу 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тауарлық аналық басы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327 500,0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64 300,0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Табынның өсімін молайту үшін пайдаланылатын етті және етті-сүтті тұқымдардың асыл тұқымды тұқымдық бұқасын күтіп-бағу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161 200,0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Отандық асыл тұқымды ірі қара мал сатып алу 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988 950,412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1000 бас болатын бордақылау алаңдарына бордақылау үшін өткізілген немесе ауыстырылған бұқашықтардың құнын арзандату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614 908,4 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1000 бас болатын бордақылау алаңдары үшін бұқашықтарды бордақылау шығындарын арзандату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409 164,736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басын сатып алу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отандық және ТМД елдерінен әкелінген шетелдік 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81 300,0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 құнын арзандату: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аналық бас саны 600 бастан басталатын шаруашылық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100 049,74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аналық бас саны 50 бастан басталатын шаруашылық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64 407,78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кооперативі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97 651,83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(фермер) қожалықтарында және ауыл шаруашылығы кооперативтерінде ірі қара малдың аналық басын қолдан ұрықтандыруды ұйымдастыру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4 245,0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Табынның өсімін молайту үшін пайдаланылатын сүтті және сүтті-етті тұқымдардың асыл тұқымды тұқымдық бұқасын күтіп-бағу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Құс етін өндіру құнын арзандату 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74 902,26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 құс шаруашылығы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құстардан алынған жұмыртқа бағытындағы финалдық нысандағы тәуліктік балапан сатып алу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11 814,0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жұмыртқа өндіру құнын арзандату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42 946,882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шаруашылығы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Шошқалардың аналық және шошқа басын толықтыратын басымен селекциялық және асыл тұқымдық жұмыстар жүргізу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Шаруашылықтарда және ауыл шаруашылығы кооперативтерінде қойлардың аналық басын қолдан ұрықтандыру жөніндегі көрсетілетін қызметтерді субсидиялау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94 404,0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Қойлардың асыл тұқымды аналық басы 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685 447,0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Қойлардың тауарлық аналық басы 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1 063 236,0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қойлар сатып алу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297 424,0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 отардың өсімін молайту үшін пайдаланылатын асыл тұқымды тұқымдық қошқарды күтіп-бағу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86 670,0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 өткізу құнын арзандату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102 987,0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 өткізілген биязы және жартылай биязы жүн құнын арзандату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 бағыттағы асыл тұқымды тұқымдық айғырлар сатып алу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11 100,0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өңдеу құнын арзандату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33 992,76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