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8fbe" w14:textId="5888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Байзақ ауданының Мырзатай және Сазтерек ауылдық округтерінің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13 желтоқсандағы № 283 қаулысы және Жамбыл облыстық мәслихатының 2019 жылғы 12 желтоқсандағы № 41-10 шешімі. Жамбыл облысының Әділет департаментінде 2019 жылғы 23 желтоқсанда № 4456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мемлекеттік жер қоры және жер пайдаланушылардың жерлері есебінен: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40,414 гектар қосылуымен Жамбыл облысы Байзақ ауданының Мырзатай ауылдық округінің;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12,37 гектар қосылуымен Жамбыл облысы Байзақ ауданының Сазтерек ауылдық округінің шекаралары (шегі) өзгертілсін.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М. Шүкеевке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Мырзатай ауылдық округінің ЭКСПЛИКАЦИЯСЫ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1606"/>
        <w:gridCol w:w="1822"/>
        <w:gridCol w:w="1602"/>
        <w:gridCol w:w="1602"/>
        <w:gridCol w:w="616"/>
        <w:gridCol w:w="1822"/>
        <w:gridCol w:w="1163"/>
        <w:gridCol w:w="616"/>
        <w:gridCol w:w="946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7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астындағы жерлер, гектар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ауылдық округінің аумағы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ауылы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ауылдық округіне мемлекеттік жер қоры мен жер пайдаланушының жерлері есебінен қосылған жер көлемі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29,8817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Мырзатай ауылына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29,8817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 -Ата Феникс" жауапкершілігі шектеулі серіктестігінің жерінен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26,8817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"Мырзатай" өндірістік кооперативі мемлекеттік жер қорынан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ауылдық округінің шегі өзгертілгеннен кейінгі жер көлемі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1002,414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84,3323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746,8817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ауылы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17,3323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Сазтерек ауылдық округінің ЭКСПЛИКАЦИЯСЫ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30"/>
        <w:gridCol w:w="1458"/>
        <w:gridCol w:w="1459"/>
        <w:gridCol w:w="648"/>
        <w:gridCol w:w="649"/>
        <w:gridCol w:w="1459"/>
        <w:gridCol w:w="880"/>
        <w:gridCol w:w="882"/>
        <w:gridCol w:w="650"/>
        <w:gridCol w:w="650"/>
        <w:gridCol w:w="1153"/>
        <w:gridCol w:w="649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бөгде жерлер, гектар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жерлері, гектар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қорына жатпайтын ағашты-бұталы алқаптар, гектар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 ауылдық округінің аумағы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Жаңасаз ауылы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 ауылдық округіне мемлекеттік жер қоры есебінен қосылған жер көлемі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Ақтөбе ауылына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"Жаңасаз" мемлекеттік жер қорынан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 ауылдық округінің шегі өзгертілгеннен кейінгі жер көлемі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