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1a0c" w14:textId="cd71a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Тараз қаласында 2019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 әкімдігінің 2019 жылғы 3 қаңтардағы № 1 қаулысы. Жамбыл облысы Әділет департаментінде 2019 жылғы 17 қаңтарда № 4092 болып тіркелді.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және 62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Тараз қаласының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Тараз қаласында 2019 жылға арналған мектепке дейінгі тәрбие мен оқытуға мемлекеттік білім беру тапсырысы, ата-ана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"Тараз қаласы әкімдігінің білім бөлімі" коммуналдық мемлекеттік мекемесі заңнамада белгіленген тәртіппен: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жіберілуін;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Тараз қаласы әкімдігінің интернет-ресурсында орналастырылуын;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Тараз қаласы әкімінің орынбасары К.Олжабайға жүктелсін.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қаулысына қосымша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қаласында 2019 жылға мектепке дейінгі тәрбие мен оқытуға мемлекеттік білім беру тапсырысы, ата-ана төлемақысының мөлшері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– Жамбыл облысы Тараз қаласы әкімдігінің 03.07.2019 </w:t>
      </w:r>
      <w:r>
        <w:rPr>
          <w:rFonts w:ascii="Times New Roman"/>
          <w:b w:val="false"/>
          <w:i w:val="false"/>
          <w:color w:val="ff0000"/>
          <w:sz w:val="28"/>
        </w:rPr>
        <w:t>№ 2277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6"/>
        <w:gridCol w:w="1311"/>
        <w:gridCol w:w="1586"/>
        <w:gridCol w:w="1587"/>
      </w:tblGrid>
      <w:tr>
        <w:trPr>
          <w:trHeight w:val="30" w:hRule="atLeast"/>
        </w:trPr>
        <w:tc>
          <w:tcPr>
            <w:tcW w:w="7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Тәрбиеленушілердің саны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орташа құны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жеке меншік ұйымдар (шағын орталық)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"Сағи-Жарқын"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 1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2 "Айсұлу"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 3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4 "Балдырған"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5 "Ақ желкен"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 6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 7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 8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 9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10 "Наурыз"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 11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 12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"Тараз қаласы әкімдігінің білім бөлімінің "№ 13 бөбекжай-бақшасы" мемлекеттік коммуналдық қазыналық кәсіпорны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14 "Жарқынай"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 15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 16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 17 бөбекжай-бақшасы" мемлекеттік коммуналдық қазыналық кәсіпорны, оның ішінде: Саноторлық топтар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18 "Еркежан"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 19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 20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 21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 22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23 "Жас дәурен"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 24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 25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26 "Нұрай"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 27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 28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"№ 29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30 "Назерке"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31 "Балапан"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32 "Ботақан"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33 "Айсәуле"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34 "Бақыт"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35 "Ер Төстік"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36 "Бүлдіршін"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37 "Бәйтерек"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38 "Толағай" бөбекжай-бакшасы"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39 "Балдаурен"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40 "Балауса"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41 "Айналайын"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42 "Жұлдыз"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43 "Еркеназ"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44 "Ертарғын"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45 "Балбұлақ" бөбекжай-бақшасы" мемлекеттік коммуналдық қазыналық кәсіпорны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жеке меншік ұйымдар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қайын" мектепке дейінгі білім беру мекемесі"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"Солнышко Тараза"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"Сағи-Жарқын"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"Ақүрпек"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"Абылай-Сана-2003" жауапкершілігі шектеулі серіктестігі "Інжу" балабақша, мектеп-гимназия кешені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Шашу" балабақшасы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"Аяулым Айбөпе"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"Сәби-жан"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"Айгөлек" ясли-бақшасы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 сәт"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"АЮ" балабақшасы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"Балбөбек әлемі" балабақшасы"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"Нурила" балабақшасы"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"Мүбәрак Мөлдір" балабақшасы"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"Анета-А" ясли-бақшасы"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"Айзере" бақша-ясли"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"Анниатун"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"Радуга Алем"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"АйнелҰк" балабақшасы"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"Гүлім Тараз"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"VIRTUOSO elite kindergarten"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"Раъно-Бегим"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"Баракат" балабақшасы"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"Салтанат балабақшасы"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"Нұрсана" балабақшасы"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"Анета-А" бақша-ясли" жауапкершілігі шектеулі серіктестігі филиалы "Медина" балабақшасы"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"Индиго-Тараз" жауапкершілігі шектеулі cеріктестігі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"Асан Тараз"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"Шың" білім беру орталығы"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 Элит"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"Тапиля" балабақшасы"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"Развивайка"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"Asyl-Qazyna" балабақшасы"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"Shaiza"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"GLOBALTARAZ"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"R-плюс" жауапкершілігі шектеулі серіктестігінің "А-status" мектеп гимназия-балабақша" кешені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"Кайнар и С"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"Мирас KZ-2030"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"Айзере 2" ясли-бақшасы"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"VITAMINKA" ясли-бақшасы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"Сәби әлемі" балабақшасы"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"Балалар білім орталығы "Эрудит" балабақшасы"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"Bolashak kids"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"NUNI"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"Арайлы бақ" балабақшасы"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"Балалар білім орталығы "Айсәби" бөбекжәй балабақшасы"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мирас" балабақшасы"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"Фарм-Ай"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"Үш терек"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"1BOMOND"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"Sabi Land" бөбекжай-бақшасы"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Орда" бөбекжай-балабақшасы"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"BALA Ville" үш тілді балабақша-бөбекжай" жауакершілігі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"ЖУМАБЕКОВА"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"Kunim-Ai"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"Радуга Алем"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"Динара алтыным"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"Барыс" бөбекжай-бақшасы"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"Адемай" бөбекжай-бақшасы"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"Айшатай" бөбекжай-бақшасы"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"Ырым"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"Сәби-жан"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"Айзере2" ясли-бақшасы"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"РозАль" орталығы" жауапкершілігі шектеулі серіктестігі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