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1030" w14:textId="09b1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2019 жылғы 15 ақпандағы № 42-6 шешімі. Жамбыл облысы Әділет департаментінде 2019 жылғы 20 ақпанда № 4109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16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бюджет және қаланың әлеуметтік-экономикалық дамуы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42-6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қалалық мәслихатының күші жойылды деп танылған шешімдердің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 жолғы талондар құнының ставкаларын белгілеу туралы" Тараз қалалық мәслихатының 2006 жылғы 30 наурыздағы № 20-7 шешіміне өзгеріс енгізу туралы" Тараз қалалық мәслихатының 2010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30-7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жылы 28 шілдеде "Жамбыл-Тараз" газетінде жарияланған);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салықтың ставкаларын белгілеу туралы" Тараз қалалық мәслихатының 2009 жылғы 28 сәуірдегі №17-5 шешіміне өзгерістер енгізу туралы" Тараз қалалық мәслихатының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6-1-135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жылы 9 қарашада "Жамбыл-Тараз" газетінде жарияланған);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"Тараз қаласы бойынша табысы аз отбасыларына (азаматтарға) тұрғын үй көмегін көрсету Қағидаларын бекіту туралы" Тараз қалалық мәслихатының 2012 жылғы 27 маусымдағы № 5-6 шешіміне өзгерістер енгізу туралы" Тараз қалалық мәслихатының 2013 жылғы 8 қазандағы </w:t>
      </w:r>
      <w:r>
        <w:rPr>
          <w:rFonts w:ascii="Times New Roman"/>
          <w:b w:val="false"/>
          <w:i w:val="false"/>
          <w:color w:val="000000"/>
          <w:sz w:val="28"/>
        </w:rPr>
        <w:t>№ 19-8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2036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жылы 13 қарашада "Жамбыл-Тараз" газетінде жарияланған);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2013 жылғы 8 қазандағы № 19-7 шешіміне өзгерістер енгізу туралы" Тараз қалалық мәслихатының 2014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жылы 6 мамырда "Жамбыл-Тараз" газетінде жарияланған);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"Тараз қаласы бойынша табысы аз отбасыларына (азаматтарға) тұрғын үй көмегін көрсету Қағидаларын бекіту туралы" Тараз қалалық мәслихатының 2012 жылғы 27 маусымдағы № 5-6 шешіміне толықтырулар енгізу туралы" Тараз қалалық мәслихатының 2014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жылы 1 қазанда "Жамбыл-Тараз" газетінде жарияланған);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2013 жылғы 8 қазандағы № 19-7 шешіміне өзгерістер мен толықтыру енгізу туралы" Тараз қалалық мәслихатының 2014 жылғы 24 желтоқсанда </w:t>
      </w:r>
      <w:r>
        <w:rPr>
          <w:rFonts w:ascii="Times New Roman"/>
          <w:b w:val="false"/>
          <w:i w:val="false"/>
          <w:color w:val="000000"/>
          <w:sz w:val="28"/>
        </w:rPr>
        <w:t>№ 37-6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жылы 28 қаңтарда "Жамбыл-Тараз" газетінде жарияланған);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2013 жылғы 8 қазандағы № 19-7 шешіміне өзгерістер мен толықтыру енгізу туралы" Тараз қалалық мәслихатының 2015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40-7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жылы 29 сәуірде "Жамбыл-Тараз" газетінде жарияланған);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"Бірыңғай тіркелген салықтың ставкаларын белгілеу туралы" Тараз қалалық мәслихатының 2009 жылғы 28 сәуірдегі № 17-5 шешіміне өзгерістер енгізу туралы" Тараз қалалық мәслихатының 2015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жылы 16 қыркүйекте "Жамбыл-Тараз" газетінде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