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cdbf3e" w14:textId="fcdbf3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"Тараз қаласы бойынша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Тараз қалалық мәслихатының 2017 жылғы 28 қарашадағы № 25-4 шешіміне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облысы Тараз қалалық мәслихатының 2019 жылғы 15 ақпандағы № 42-4 шешімі. Жамбыл облысы Әділет департаментінде 2019 жылғы 21 ақпанда № 4113 болып тіркелді. Күші жойылды – Жамбыл облысы Тараз қалалық мәслихатының 2020 жылғы 23 желтоқсандағы № 66-8 шешімімен</w:t>
      </w:r>
    </w:p>
    <w:p>
      <w:pPr>
        <w:spacing w:after="0"/>
        <w:ind w:left="0"/>
        <w:jc w:val="both"/>
      </w:pPr>
      <w:bookmarkStart w:name="z7" w:id="0"/>
      <w:r>
        <w:rPr>
          <w:rFonts w:ascii="Times New Roman"/>
          <w:b w:val="false"/>
          <w:i w:val="false"/>
          <w:color w:val="ff0000"/>
          <w:sz w:val="28"/>
        </w:rPr>
        <w:t xml:space="preserve">
      Ескерту.  Күші жойылды – Жамбыл облысы Тараз қалалық мәслихатының 23.12.2020 </w:t>
      </w:r>
      <w:r>
        <w:rPr>
          <w:rFonts w:ascii="Times New Roman"/>
          <w:b w:val="false"/>
          <w:i w:val="false"/>
          <w:color w:val="ff0000"/>
          <w:sz w:val="28"/>
        </w:rPr>
        <w:t>№ 66-8</w:t>
      </w:r>
      <w:r>
        <w:rPr>
          <w:rFonts w:ascii="Times New Roman"/>
          <w:b w:val="false"/>
          <w:i w:val="false"/>
          <w:color w:val="ff0000"/>
          <w:sz w:val="28"/>
        </w:rPr>
        <w:t xml:space="preserve"> шешімімен (алғаш ресми жарияланған күннен кейін күнтізбелік он күн өткен соң қолданысқа енгізіледі).</w:t>
      </w:r>
      <w:r>
        <w:br/>
      </w: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End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"Әлеуметтік көмек көрсетілетін азаматтарға әлеуметтік көмектің мөлшерін, көздерін, түрлерін және оны беру қағидаларын бекіту туралы" Қазақстан Республикасы Үкіметінің 2012 жылғы 12 наурыздағы </w:t>
      </w:r>
      <w:r>
        <w:rPr>
          <w:rFonts w:ascii="Times New Roman"/>
          <w:b w:val="false"/>
          <w:i w:val="false"/>
          <w:color w:val="000000"/>
          <w:sz w:val="28"/>
        </w:rPr>
        <w:t>№ 320</w:t>
      </w:r>
      <w:r>
        <w:rPr>
          <w:rFonts w:ascii="Times New Roman"/>
          <w:b w:val="false"/>
          <w:i w:val="false"/>
          <w:color w:val="000000"/>
          <w:sz w:val="28"/>
        </w:rPr>
        <w:t xml:space="preserve"> қаулысына,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Қазақстан Республикасы Үкіметінің 2013 жылғы 21 мамырдағы </w:t>
      </w:r>
      <w:r>
        <w:rPr>
          <w:rFonts w:ascii="Times New Roman"/>
          <w:b w:val="false"/>
          <w:i w:val="false"/>
          <w:color w:val="000000"/>
          <w:sz w:val="28"/>
        </w:rPr>
        <w:t>№ 504</w:t>
      </w:r>
      <w:r>
        <w:rPr>
          <w:rFonts w:ascii="Times New Roman"/>
          <w:b w:val="false"/>
          <w:i w:val="false"/>
          <w:color w:val="000000"/>
          <w:sz w:val="28"/>
        </w:rPr>
        <w:t xml:space="preserve"> қаулысына сәйкес Тараз қалалық мәслихаты ШЕШІМ ҚАБЫЛДАДЫ:</w:t>
      </w:r>
    </w:p>
    <w:bookmarkStart w:name="z8" w:id="1"/>
    <w:p>
      <w:pPr>
        <w:spacing w:after="0"/>
        <w:ind w:left="0"/>
        <w:jc w:val="both"/>
      </w:pPr>
      <w:r>
        <w:rPr>
          <w:rFonts w:ascii="Times New Roman"/>
          <w:b w:val="false"/>
          <w:i w:val="false"/>
          <w:color w:val="000000"/>
          <w:sz w:val="28"/>
        </w:rPr>
        <w:t xml:space="preserve">
      1. "Тараз қаласы бойынша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Тараз қалалық мәслихатының 2017 жылғы 28 қарашадағы </w:t>
      </w:r>
      <w:r>
        <w:rPr>
          <w:rFonts w:ascii="Times New Roman"/>
          <w:b w:val="false"/>
          <w:i w:val="false"/>
          <w:color w:val="000000"/>
          <w:sz w:val="28"/>
        </w:rPr>
        <w:t>№ 25-4</w:t>
      </w:r>
      <w:r>
        <w:rPr>
          <w:rFonts w:ascii="Times New Roman"/>
          <w:b w:val="false"/>
          <w:i w:val="false"/>
          <w:color w:val="000000"/>
          <w:sz w:val="28"/>
        </w:rPr>
        <w:t xml:space="preserve"> шешіміне (Нормативтік құқықтық актілердің мемлекеттік тіркеу тізілімінде </w:t>
      </w:r>
      <w:r>
        <w:rPr>
          <w:rFonts w:ascii="Times New Roman"/>
          <w:b w:val="false"/>
          <w:i w:val="false"/>
          <w:color w:val="000000"/>
          <w:sz w:val="28"/>
        </w:rPr>
        <w:t>№ 3626</w:t>
      </w:r>
      <w:r>
        <w:rPr>
          <w:rFonts w:ascii="Times New Roman"/>
          <w:b w:val="false"/>
          <w:i w:val="false"/>
          <w:color w:val="000000"/>
          <w:sz w:val="28"/>
        </w:rPr>
        <w:t xml:space="preserve"> болып тіркелген, электрондық түрде Қазақстан Республикасы нормативтік құқықтық актілерінің эталондық бақылау банкінде 2017 жылдың 28 желтоқсанында жарияланған) мынадай өзгеріс енгізілсін:</w:t>
      </w:r>
    </w:p>
    <w:bookmarkEnd w:id="1"/>
    <w:bookmarkStart w:name="z9" w:id="2"/>
    <w:p>
      <w:pPr>
        <w:spacing w:after="0"/>
        <w:ind w:left="0"/>
        <w:jc w:val="both"/>
      </w:pPr>
      <w:r>
        <w:rPr>
          <w:rFonts w:ascii="Times New Roman"/>
          <w:b w:val="false"/>
          <w:i w:val="false"/>
          <w:color w:val="000000"/>
          <w:sz w:val="28"/>
        </w:rPr>
        <w:t>
      көрсетілген шешіммен бекітілген, Тараз қаласы бойынша әлеуметтік көмек көрсетудің, оның мөлшерлерін белгілеудің және мұқтаж азаматтардың жекелеген санаттарының тізбесін айқындаудың Қағидаларының:</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 тармағы</w:t>
      </w:r>
      <w:r>
        <w:rPr>
          <w:rFonts w:ascii="Times New Roman"/>
          <w:b w:val="false"/>
          <w:i w:val="false"/>
          <w:color w:val="000000"/>
          <w:sz w:val="28"/>
        </w:rPr>
        <w:t xml:space="preserve"> жаңа редакцияда жазылсын: </w:t>
      </w:r>
    </w:p>
    <w:bookmarkStart w:name="z11" w:id="3"/>
    <w:p>
      <w:pPr>
        <w:spacing w:after="0"/>
        <w:ind w:left="0"/>
        <w:jc w:val="both"/>
      </w:pPr>
      <w:r>
        <w:rPr>
          <w:rFonts w:ascii="Times New Roman"/>
          <w:b w:val="false"/>
          <w:i w:val="false"/>
          <w:color w:val="000000"/>
          <w:sz w:val="28"/>
        </w:rPr>
        <w:t>
      "11. Мерзімді әлеуметтік көмек 1 айлық есептік көрсеткіш көлемінде мұқтаж адамдарға қалалық бағыттағы жолаушылар көлiгiнде жол жүруге өтемақы ұсынылады:</w:t>
      </w:r>
    </w:p>
    <w:bookmarkEnd w:id="3"/>
    <w:bookmarkStart w:name="z12" w:id="4"/>
    <w:p>
      <w:pPr>
        <w:spacing w:after="0"/>
        <w:ind w:left="0"/>
        <w:jc w:val="both"/>
      </w:pPr>
      <w:r>
        <w:rPr>
          <w:rFonts w:ascii="Times New Roman"/>
          <w:b w:val="false"/>
          <w:i w:val="false"/>
          <w:color w:val="000000"/>
          <w:sz w:val="28"/>
        </w:rPr>
        <w:t>
      өтініш жасаған тоқсанның алдындағы Жамбыл облысы бойынша белгіленген тоқсандағы күнкөріс деңгейінің 10 еселік шамасынан аспайтын орташа табысы бар Ұлы Отан соғысына қатысушылары мен мүгедектеріне;</w:t>
      </w:r>
    </w:p>
    <w:bookmarkEnd w:id="4"/>
    <w:bookmarkStart w:name="z13" w:id="5"/>
    <w:p>
      <w:pPr>
        <w:spacing w:after="0"/>
        <w:ind w:left="0"/>
        <w:jc w:val="both"/>
      </w:pPr>
      <w:r>
        <w:rPr>
          <w:rFonts w:ascii="Times New Roman"/>
          <w:b w:val="false"/>
          <w:i w:val="false"/>
          <w:color w:val="000000"/>
          <w:sz w:val="28"/>
        </w:rPr>
        <w:t>
      өтініш жасаған тоқсанның алдындағы Жамбыл облысы бойынша белгіленген тоқсандағы күнкөріс деңгейінің 3 еселік шамасынан аспайтын орташа табысы бар "Алтын алқа", "Күміс алқа", "Батыр ана", "І-ші дәрежелі Даңқты аналар", "ІІ-ші дәрежелі Даңқты аналар" алқалармен марапатталған көп балалы аналарға, І-топ мүгедектеріне, нашар көретін ІІ-топ мүгедектеріне, Ауған соғысының, Чернобыль Атом электростанциясы апатын жоюға қатысушыларына және мүгедектеріне, олардың жесірлеріне, сонымен қатар, ядролық сынақтар мен жаттығуларға тiкелей қатысқан адамдарға, білім алу кезеңінде жетім балалар мен ата-анасының қамқорлығынсыз қалған балаларға, интернаттық ұйымдарда тәрбиеленуші және (немесе) білім алушы даму мүмкіндіктері шектеулі балаларға, мүгедектерге және бала кезінен мүгедектерге, мүгедек балаларға, кәмелетке толмағандарды уақытша оқшаулау, бейімдеу және оңалту орталықтарындағы балаларға.</w:t>
      </w:r>
    </w:p>
    <w:bookmarkEnd w:id="5"/>
    <w:bookmarkStart w:name="z14" w:id="6"/>
    <w:p>
      <w:pPr>
        <w:spacing w:after="0"/>
        <w:ind w:left="0"/>
        <w:jc w:val="both"/>
      </w:pPr>
      <w:r>
        <w:rPr>
          <w:rFonts w:ascii="Times New Roman"/>
          <w:b w:val="false"/>
          <w:i w:val="false"/>
          <w:color w:val="000000"/>
          <w:sz w:val="28"/>
        </w:rPr>
        <w:t>
      Мерзімді әлеуметтік көмек алу үшін өтініш беруші (немесе оның заңды өкілі) өтінішке қоса мынадай құжаттарды тапсырады:</w:t>
      </w:r>
    </w:p>
    <w:bookmarkEnd w:id="6"/>
    <w:bookmarkStart w:name="z15" w:id="7"/>
    <w:p>
      <w:pPr>
        <w:spacing w:after="0"/>
        <w:ind w:left="0"/>
        <w:jc w:val="both"/>
      </w:pPr>
      <w:r>
        <w:rPr>
          <w:rFonts w:ascii="Times New Roman"/>
          <w:b w:val="false"/>
          <w:i w:val="false"/>
          <w:color w:val="000000"/>
          <w:sz w:val="28"/>
        </w:rPr>
        <w:t>
      жеке басын куәландыратын құжаттың көшірмесі;</w:t>
      </w:r>
    </w:p>
    <w:bookmarkEnd w:id="7"/>
    <w:bookmarkStart w:name="z16" w:id="8"/>
    <w:p>
      <w:pPr>
        <w:spacing w:after="0"/>
        <w:ind w:left="0"/>
        <w:jc w:val="both"/>
      </w:pPr>
      <w:r>
        <w:rPr>
          <w:rFonts w:ascii="Times New Roman"/>
          <w:b w:val="false"/>
          <w:i w:val="false"/>
          <w:color w:val="000000"/>
          <w:sz w:val="28"/>
        </w:rPr>
        <w:t>
      тұрғылықты тұратын жері бойынша тіркелгенін растайтын құжат (мекенжай анықтамасы);</w:t>
      </w:r>
    </w:p>
    <w:bookmarkEnd w:id="8"/>
    <w:bookmarkStart w:name="z17" w:id="9"/>
    <w:p>
      <w:pPr>
        <w:spacing w:after="0"/>
        <w:ind w:left="0"/>
        <w:jc w:val="both"/>
      </w:pPr>
      <w:r>
        <w:rPr>
          <w:rFonts w:ascii="Times New Roman"/>
          <w:b w:val="false"/>
          <w:i w:val="false"/>
          <w:color w:val="000000"/>
          <w:sz w:val="28"/>
        </w:rPr>
        <w:t>
      "Медициналық-әлеуметтік сараптама жүргізу қағидаларын бекіту туралы" Қазақстан Республикасы Денсаулық сақтау және әлеуметтік даму министрінің 2015 жылғы 30 қаңтардағы №44 бұйрығымен (Нормативтік құқықтық актілерді мемлекеттік тіркеу тізілімінде №10589 болып тіркелген) бекітілген нысан бойынша мүгедектігі туралы анықтаманың көшірмесі (мүгедектер үшін) немесе санатын растайтын құжаттың көшірмесі;</w:t>
      </w:r>
    </w:p>
    <w:bookmarkEnd w:id="9"/>
    <w:bookmarkStart w:name="z18" w:id="10"/>
    <w:p>
      <w:pPr>
        <w:spacing w:after="0"/>
        <w:ind w:left="0"/>
        <w:jc w:val="both"/>
      </w:pPr>
      <w:r>
        <w:rPr>
          <w:rFonts w:ascii="Times New Roman"/>
          <w:b w:val="false"/>
          <w:i w:val="false"/>
          <w:color w:val="000000"/>
          <w:sz w:val="28"/>
        </w:rPr>
        <w:t>
      банк шотының нөмірі туралы мәліметтерді растайтын құжаттың көшірмесі;</w:t>
      </w:r>
    </w:p>
    <w:bookmarkEnd w:id="10"/>
    <w:bookmarkStart w:name="z19" w:id="11"/>
    <w:p>
      <w:pPr>
        <w:spacing w:after="0"/>
        <w:ind w:left="0"/>
        <w:jc w:val="both"/>
      </w:pPr>
      <w:r>
        <w:rPr>
          <w:rFonts w:ascii="Times New Roman"/>
          <w:b w:val="false"/>
          <w:i w:val="false"/>
          <w:color w:val="000000"/>
          <w:sz w:val="28"/>
        </w:rPr>
        <w:t>
      табысы туралы мәлімет;</w:t>
      </w:r>
    </w:p>
    <w:bookmarkEnd w:id="11"/>
    <w:bookmarkStart w:name="z20" w:id="12"/>
    <w:p>
      <w:pPr>
        <w:spacing w:after="0"/>
        <w:ind w:left="0"/>
        <w:jc w:val="both"/>
      </w:pPr>
      <w:r>
        <w:rPr>
          <w:rFonts w:ascii="Times New Roman"/>
          <w:b w:val="false"/>
          <w:i w:val="false"/>
          <w:color w:val="000000"/>
          <w:sz w:val="28"/>
        </w:rPr>
        <w:t>
      оқу орнынан анықтама;</w:t>
      </w:r>
    </w:p>
    <w:bookmarkEnd w:id="12"/>
    <w:bookmarkStart w:name="z21" w:id="13"/>
    <w:p>
      <w:pPr>
        <w:spacing w:after="0"/>
        <w:ind w:left="0"/>
        <w:jc w:val="both"/>
      </w:pPr>
      <w:r>
        <w:rPr>
          <w:rFonts w:ascii="Times New Roman"/>
          <w:b w:val="false"/>
          <w:i w:val="false"/>
          <w:color w:val="000000"/>
          <w:sz w:val="28"/>
        </w:rPr>
        <w:t>
      кәмелетке толмаған балаларға қорғаншылық белгілеу туралы қаулының көшірмесі.".</w:t>
      </w:r>
    </w:p>
    <w:bookmarkEnd w:id="13"/>
    <w:bookmarkStart w:name="z22" w:id="14"/>
    <w:p>
      <w:pPr>
        <w:spacing w:after="0"/>
        <w:ind w:left="0"/>
        <w:jc w:val="both"/>
      </w:pPr>
      <w:r>
        <w:rPr>
          <w:rFonts w:ascii="Times New Roman"/>
          <w:b w:val="false"/>
          <w:i w:val="false"/>
          <w:color w:val="000000"/>
          <w:sz w:val="28"/>
        </w:rPr>
        <w:t>
      2. Осы шешімнің орындалуын бақылау Тараз қалалық мәслихатының білім беру, денсаулық сақтау, мәдениет, жастар саясаты және әлеуметтік орта жөніндегі тұрақты комиссиясына жүктелсін.</w:t>
      </w:r>
    </w:p>
    <w:bookmarkEnd w:id="14"/>
    <w:bookmarkStart w:name="z23" w:id="15"/>
    <w:p>
      <w:pPr>
        <w:spacing w:after="0"/>
        <w:ind w:left="0"/>
        <w:jc w:val="both"/>
      </w:pPr>
      <w:r>
        <w:rPr>
          <w:rFonts w:ascii="Times New Roman"/>
          <w:b w:val="false"/>
          <w:i w:val="false"/>
          <w:color w:val="000000"/>
          <w:sz w:val="28"/>
        </w:rPr>
        <w:t>
      3. Осы шешім әділет органдарында мемлекеттік тіркелген күннен бастап күшіне енеді және оның алғашқы ресми жарияланған күннен кейін күнтізбелік он күн өткен соң қолданысқа енгізіледі.</w:t>
      </w:r>
    </w:p>
    <w:bookmarkEnd w:id="1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Тараз қалалық</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мәслихат сессиясының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Джузанов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Тараз қалалық 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Кулекеев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