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b8408" w14:textId="55b84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"Тараз қаласы бойынша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Тараз қалалық мәслихатының 2017 жылғы 28 қарашадағы №25-4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2019 жылғы 27 наурыздағы № 43-10 шешімі. Жамбыл облысының Әділет департаментінде 2019 жылғы 29 наурызда № 4158 болып тіркелді. Күші жойылды – Жамбыл облысы Тараз қалалық мәслихатының 2020 жылғы 23 желтоқсандағы № 66-8 шешімімен</w:t>
      </w: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Жамбыл облысы Тараз қалалық мәслихатының 23.12.2020 </w:t>
      </w:r>
      <w:r>
        <w:rPr>
          <w:rFonts w:ascii="Times New Roman"/>
          <w:b w:val="false"/>
          <w:i w:val="false"/>
          <w:color w:val="ff0000"/>
          <w:sz w:val="28"/>
        </w:rPr>
        <w:t>№ 66-8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Тараз қалалық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"Тараз қаласы бойынша әлеуметтік көмек көрсетудің, оның мөлшерлерін белгілеудің және мұқтаж азаматтардың жекеленген санаттарының тізбесін айқындаудың Қағидаларын бекіту туралы" Тараз қалалық мәслихатының 2017 жылғы 28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25-4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3626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 электрондық түрде Қазақстан Республикасы нормативтік құқықтық актілерінің эталондық бақылау банкінде 2017 жылдың 28 желтоқсанында жарияланған) мынадай өзгерістер енгізілсін: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Тараз қаласы бойынша әлеуметтік көмек көрсетудің, оның мөлшерлерін белгілеудің және мұқтаж азаматтардың жекелеген санаттарының тізбесін айқындаудың Қағидаларының: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тармақтың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Тараз қалалық мәслихатының білім беру, денсаулық сақтау, мәдениет, жастар саясаты және әлеуметтік орта жөніндегі тұрақты комиссиясына жүктелсін.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 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Мырза-Ғали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