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1e52" w14:textId="5db1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қалалық бюджет туралы" Тараз қалалық мәслихатының 2018 жылғы 19 желтоқсандағы №40-3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2019 жылғы 27 наурыздағы № 43-7 шешімі. Жамбыл облысының Әділет департаментінде 2019 жылғы 2 сәуірде № 4171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қалалық бюджет туралы" Тараз қалалық мәслихатының 2018 жылғы 19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2019 жылдың 10 қаңтарында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"52 977 188" сандары "46 393 717" сандарымен ауыстырылсын;</w:t>
      </w:r>
    </w:p>
    <w:bookmarkStart w:name="z5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"40265034" сандары "33 681 563" сандарымен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"55 471 219" сандары "49 587 483"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"0" саны "735 948" сандарымен ауыстырылсын;</w:t>
      </w:r>
    </w:p>
    <w:bookmarkStart w:name="z5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"735 948"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"-10 112 781" сандары "-11 548 464"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"10 112 781" сандары "11 548 464" сандарымен ауыстырылсын;</w:t>
      </w:r>
    </w:p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"3721028" саны "3 521 028" сандарымен ауыстырылсын;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"1 235 683"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"91 514" сандары "166 514" сандарымен ауыстырылсын.</w:t>
      </w:r>
    </w:p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"/>
    <w:bookmarkStart w:name="z6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2019 жылдың 1 қаңтарынан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Мырза-Ғали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шешіміне 1 қосымша</w:t>
            </w:r>
          </w:p>
        </w:tc>
      </w:tr>
    </w:tbl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2019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9"/>
        <w:gridCol w:w="3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46393717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9100351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33681563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33681563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3"/>
        <w:gridCol w:w="1144"/>
        <w:gridCol w:w="6324"/>
        <w:gridCol w:w="2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25742475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6490850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17593414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17010054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11199393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-11548464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330"/>
        <w:gridCol w:w="1330"/>
        <w:gridCol w:w="1822"/>
        <w:gridCol w:w="64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709"/>
        <w:gridCol w:w="4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