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2292f" w14:textId="14229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Жергілікті ауқымдағы техногендік сипаттағы төтенше жағдайды жариялау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Тараз қаласының әкімінің 2019 жылғы 31 мамырдағы № 11 шешімі. Жамбыл облысының Әділет департаментінде 2019 жылғы 31 мамырда № 4254 болып тіркелді</w:t>
      </w:r>
    </w:p>
    <w:p>
      <w:pPr>
        <w:spacing w:after="0"/>
        <w:ind w:left="0"/>
        <w:jc w:val="both"/>
      </w:pPr>
      <w:bookmarkStart w:name="z39" w:id="0"/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4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37-бабының </w:t>
      </w:r>
      <w:r>
        <w:rPr>
          <w:rFonts w:ascii="Times New Roman"/>
          <w:b w:val="false"/>
          <w:i w:val="false"/>
          <w:color w:val="000000"/>
          <w:sz w:val="28"/>
        </w:rPr>
        <w:t>3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"Азаматтық қорғау туралы" Қазақстан Республикасының 2014 жылғы 11 сәуірдегі Заңының 4-бабының </w:t>
      </w:r>
      <w:r>
        <w:rPr>
          <w:rFonts w:ascii="Times New Roman"/>
          <w:b w:val="false"/>
          <w:i w:val="false"/>
          <w:color w:val="000000"/>
          <w:sz w:val="28"/>
        </w:rPr>
        <w:t>3-тармағы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тармақшасына және </w:t>
      </w:r>
      <w:r>
        <w:rPr>
          <w:rFonts w:ascii="Times New Roman"/>
          <w:b w:val="false"/>
          <w:i w:val="false"/>
          <w:color w:val="000000"/>
          <w:sz w:val="28"/>
        </w:rPr>
        <w:t>48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"Табиғи және техногендік сипаттағы төтенше жағдайлардың сыныптамасын белгілеу туралы" Қазақстан Республикасы Үкіметінің 2014 жылғы 2 шілдедегі </w:t>
      </w:r>
      <w:r>
        <w:rPr>
          <w:rFonts w:ascii="Times New Roman"/>
          <w:b w:val="false"/>
          <w:i w:val="false"/>
          <w:color w:val="000000"/>
          <w:sz w:val="28"/>
        </w:rPr>
        <w:t>№ 756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сәйкес, Тараз қаласы табиғи және техногендік төтенше жағдайларға қарсы іс-шаралар жұмысын ұйымдастыру жөніндегі қалалық жедел штабтың 2019 жылғы 30 мамырдағы № 2 хаттамасының негізінде, Тараз қаласы, "Қарасу" (5) шағын ауданы, № 18 көппәтерлі тұрғын үйде өрт шығуына байланысты тұрғындардың тыныс-тіршілігін қамтамасыз ету мақсатында, Тараз қаласының әкімі ШЕШІМ ҚАБЫЛДАДЫ:</w:t>
      </w:r>
    </w:p>
    <w:bookmarkEnd w:id="1"/>
    <w:bookmarkStart w:name="z4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Тараз қаласының аумағында жергілікті ауқымдағы техногендік сипаттағы төтенше жағдай жариялансын.</w:t>
      </w:r>
    </w:p>
    <w:bookmarkEnd w:id="2"/>
    <w:bookmarkStart w:name="z5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Төтенше жағдайды жою басшысы болып Тараз қаласы әкімінің орынбасары Б. Жанбосынов тағайындалсын және осы шешімнен туындайтын іс-шараларды жүргізу тапсырылсын.</w:t>
      </w:r>
    </w:p>
    <w:bookmarkEnd w:id="3"/>
    <w:bookmarkStart w:name="z5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Тараз қаласы әкімінің орынбасары Б. Жанбосыновқа жүктелсін.</w:t>
      </w:r>
    </w:p>
    <w:bookmarkEnd w:id="4"/>
    <w:bookmarkStart w:name="z5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әділет органдарында мемлекеттік тіркелген күннен бастап күшіне енеді және оның алғашқы ресми жарияланған күнінен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Қала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Досаев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